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58593D49" w:rsidR="0088301E" w:rsidRDefault="0088301E" w:rsidP="0088301E">
      <w:pPr>
        <w:spacing w:before="0" w:after="120"/>
        <w:jc w:val="right"/>
      </w:pPr>
      <w:r w:rsidRPr="003566B0">
        <w:rPr>
          <w:b/>
          <w:bCs/>
        </w:rPr>
        <w:t>Meeting:</w:t>
      </w:r>
      <w:r w:rsidRPr="002C7104">
        <w:t xml:space="preserve"> </w:t>
      </w:r>
      <w:r w:rsidR="00D0180C">
        <w:t>Children and Young People Board</w:t>
      </w:r>
    </w:p>
    <w:p w14:paraId="48F31F7A" w14:textId="2353AA84" w:rsidR="0088301E" w:rsidRPr="003566B0" w:rsidRDefault="0088301E" w:rsidP="0088301E">
      <w:pPr>
        <w:spacing w:before="0" w:after="120"/>
        <w:jc w:val="right"/>
        <w:rPr>
          <w:color w:val="FF0000"/>
        </w:rPr>
      </w:pPr>
      <w:r w:rsidRPr="003566B0">
        <w:rPr>
          <w:b/>
          <w:bCs/>
        </w:rPr>
        <w:t>Date:</w:t>
      </w:r>
      <w:r>
        <w:t xml:space="preserve"> </w:t>
      </w:r>
      <w:r w:rsidR="00D0180C">
        <w:t>Friday 2</w:t>
      </w:r>
      <w:r w:rsidR="009A17A4">
        <w:t>9</w:t>
      </w:r>
      <w:r w:rsidR="00D0180C">
        <w:t xml:space="preserve"> September 2022</w:t>
      </w:r>
    </w:p>
    <w:p w14:paraId="75E4B33E" w14:textId="53762A38" w:rsidR="002D013E" w:rsidRPr="003566B0" w:rsidRDefault="00D0180C" w:rsidP="004748F8">
      <w:pPr>
        <w:pStyle w:val="Heading1"/>
      </w:pPr>
      <w:r w:rsidRPr="00D0180C">
        <w:t>Membership and Terms of Reference</w:t>
      </w:r>
      <w:r>
        <w:t xml:space="preserve"> and Appointments for Outsode Bodies</w:t>
      </w:r>
      <w:r w:rsidRPr="00D0180C">
        <w:t xml:space="preserve"> for 202</w:t>
      </w:r>
      <w:r>
        <w:t>2</w:t>
      </w:r>
      <w:r w:rsidRPr="00D0180C">
        <w:t>/2</w:t>
      </w:r>
      <w:r>
        <w:t>3</w:t>
      </w:r>
    </w:p>
    <w:p w14:paraId="61BD5ACA" w14:textId="77777777" w:rsidR="00CA5846" w:rsidRPr="00FF5DFA" w:rsidRDefault="00B56823" w:rsidP="00AE33E9">
      <w:pPr>
        <w:pStyle w:val="Heading2"/>
      </w:pPr>
      <w:r w:rsidRPr="00FF5DFA">
        <w:t>Purpose of report</w:t>
      </w:r>
    </w:p>
    <w:p w14:paraId="3850EE98" w14:textId="7FDFDD5A" w:rsidR="00B56823" w:rsidRDefault="00B56823" w:rsidP="00425C92">
      <w:pPr>
        <w:spacing w:before="0" w:after="120" w:line="276" w:lineRule="auto"/>
        <w:ind w:firstLine="0"/>
      </w:pPr>
      <w:r>
        <w:t>For information</w:t>
      </w:r>
    </w:p>
    <w:p w14:paraId="13DE16B0" w14:textId="77777777" w:rsidR="00C77025" w:rsidRDefault="00B56823" w:rsidP="00AE33E9">
      <w:pPr>
        <w:pStyle w:val="Heading2"/>
      </w:pPr>
      <w:r>
        <w:t>Summary</w:t>
      </w:r>
    </w:p>
    <w:p w14:paraId="71ADFFAD" w14:textId="02D853C2" w:rsidR="00D0180C" w:rsidRDefault="00D0180C" w:rsidP="00D0180C">
      <w:pPr>
        <w:pStyle w:val="MainText"/>
        <w:rPr>
          <w:rFonts w:ascii="Arial" w:hAnsi="Arial" w:cs="Arial"/>
        </w:rPr>
      </w:pPr>
      <w:r w:rsidRPr="0003009E">
        <w:rPr>
          <w:rFonts w:ascii="Arial" w:hAnsi="Arial" w:cs="Arial"/>
        </w:rPr>
        <w:t xml:space="preserve">This report outlines the terms of reference and membership for the LGA’s Children and Young People Board for </w:t>
      </w:r>
      <w:r>
        <w:rPr>
          <w:rFonts w:ascii="Arial" w:hAnsi="Arial" w:cs="Arial"/>
        </w:rPr>
        <w:t xml:space="preserve">the </w:t>
      </w:r>
      <w:r w:rsidRPr="0003009E">
        <w:rPr>
          <w:rFonts w:ascii="Arial" w:hAnsi="Arial" w:cs="Arial"/>
        </w:rPr>
        <w:t>202</w:t>
      </w:r>
      <w:r>
        <w:rPr>
          <w:rFonts w:ascii="Arial" w:hAnsi="Arial" w:cs="Arial"/>
        </w:rPr>
        <w:t>2/23</w:t>
      </w:r>
      <w:r w:rsidRPr="0003009E">
        <w:rPr>
          <w:rFonts w:ascii="Arial" w:hAnsi="Arial" w:cs="Arial"/>
        </w:rPr>
        <w:t xml:space="preserve"> meeting cycle. The report also identifies outside bodies to which the Board is asked appoint for the 202</w:t>
      </w:r>
      <w:r>
        <w:rPr>
          <w:rFonts w:ascii="Arial" w:hAnsi="Arial" w:cs="Arial"/>
        </w:rPr>
        <w:t>2/23</w:t>
      </w:r>
      <w:r w:rsidRPr="0003009E">
        <w:rPr>
          <w:rFonts w:ascii="Arial" w:hAnsi="Arial" w:cs="Arial"/>
        </w:rPr>
        <w:t xml:space="preserve"> meeting cycle.</w:t>
      </w:r>
    </w:p>
    <w:p w14:paraId="4A190CC4" w14:textId="3B3686AF" w:rsidR="00B56823" w:rsidRPr="00395AD4" w:rsidRDefault="00B56823" w:rsidP="00BA5321">
      <w:pPr>
        <w:spacing w:before="0" w:after="160"/>
        <w:ind w:firstLine="0"/>
      </w:pPr>
    </w:p>
    <w:p w14:paraId="6C19035B" w14:textId="4EB005D4"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5A8C94B9" w14:textId="77777777" w:rsidR="00D0180C" w:rsidRDefault="00D0180C" w:rsidP="00D0180C">
      <w:pPr>
        <w:pBdr>
          <w:top w:val="single" w:sz="4" w:space="5" w:color="auto"/>
          <w:left w:val="single" w:sz="4" w:space="0" w:color="auto"/>
          <w:bottom w:val="single" w:sz="4" w:space="5" w:color="auto"/>
          <w:right w:val="single" w:sz="4" w:space="4" w:color="auto"/>
        </w:pBdr>
        <w:spacing w:after="160"/>
        <w:ind w:firstLine="0"/>
      </w:pPr>
      <w:r>
        <w:t>The Children and Young People Board is asked to:</w:t>
      </w:r>
    </w:p>
    <w:p w14:paraId="4F2217EC" w14:textId="261E655D" w:rsidR="00D0180C" w:rsidRDefault="00D0180C" w:rsidP="00D0180C">
      <w:pPr>
        <w:pBdr>
          <w:top w:val="single" w:sz="4" w:space="5" w:color="auto"/>
          <w:left w:val="single" w:sz="4" w:space="0" w:color="auto"/>
          <w:bottom w:val="single" w:sz="4" w:space="5" w:color="auto"/>
          <w:right w:val="single" w:sz="4" w:space="4" w:color="auto"/>
        </w:pBdr>
        <w:spacing w:after="160"/>
        <w:ind w:firstLine="0"/>
      </w:pPr>
      <w:r>
        <w:t>1.</w:t>
      </w:r>
      <w:r>
        <w:tab/>
        <w:t xml:space="preserve">Formally note the membership of the Board for 2022/23 at </w:t>
      </w:r>
      <w:r w:rsidRPr="00D0180C">
        <w:rPr>
          <w:b/>
          <w:bCs/>
        </w:rPr>
        <w:t>Appendix A</w:t>
      </w:r>
      <w:r>
        <w:t>;</w:t>
      </w:r>
    </w:p>
    <w:p w14:paraId="1C5E82BF" w14:textId="1AAC27F3" w:rsidR="00D0180C" w:rsidRDefault="00D0180C" w:rsidP="00D0180C">
      <w:pPr>
        <w:pBdr>
          <w:top w:val="single" w:sz="4" w:space="5" w:color="auto"/>
          <w:left w:val="single" w:sz="4" w:space="0" w:color="auto"/>
          <w:bottom w:val="single" w:sz="4" w:space="5" w:color="auto"/>
          <w:right w:val="single" w:sz="4" w:space="4" w:color="auto"/>
        </w:pBdr>
        <w:spacing w:after="160"/>
        <w:ind w:firstLine="0"/>
      </w:pPr>
      <w:r>
        <w:t>2.</w:t>
      </w:r>
      <w:r>
        <w:tab/>
        <w:t xml:space="preserve">Agree the appointments to Outside Bodies for 2022/23 at </w:t>
      </w:r>
      <w:r w:rsidRPr="00D0180C">
        <w:rPr>
          <w:b/>
          <w:bCs/>
        </w:rPr>
        <w:t>Appendix B</w:t>
      </w:r>
      <w:r>
        <w:t>;</w:t>
      </w:r>
    </w:p>
    <w:p w14:paraId="264E432A" w14:textId="386B1C96" w:rsidR="00D0180C" w:rsidRDefault="00D0180C" w:rsidP="00D0180C">
      <w:pPr>
        <w:pBdr>
          <w:top w:val="single" w:sz="4" w:space="5" w:color="auto"/>
          <w:left w:val="single" w:sz="4" w:space="0" w:color="auto"/>
          <w:bottom w:val="single" w:sz="4" w:space="5" w:color="auto"/>
          <w:right w:val="single" w:sz="4" w:space="4" w:color="auto"/>
        </w:pBdr>
        <w:spacing w:after="160"/>
        <w:ind w:firstLine="0"/>
      </w:pPr>
      <w:r>
        <w:t>3.</w:t>
      </w:r>
      <w:r>
        <w:tab/>
        <w:t xml:space="preserve">Agree the Board’s Terms of Reference for 2022/23 at </w:t>
      </w:r>
      <w:r w:rsidRPr="00D0180C">
        <w:rPr>
          <w:b/>
          <w:bCs/>
        </w:rPr>
        <w:t>Appendix C</w:t>
      </w:r>
      <w:r>
        <w:t>;</w:t>
      </w:r>
    </w:p>
    <w:p w14:paraId="1EA0B173" w14:textId="12E7EB6C" w:rsidR="00D0180C" w:rsidRDefault="00D0180C" w:rsidP="00D0180C">
      <w:pPr>
        <w:pBdr>
          <w:top w:val="single" w:sz="4" w:space="5" w:color="auto"/>
          <w:left w:val="single" w:sz="4" w:space="0" w:color="auto"/>
          <w:bottom w:val="single" w:sz="4" w:space="5" w:color="auto"/>
          <w:right w:val="single" w:sz="4" w:space="4" w:color="auto"/>
        </w:pBdr>
        <w:spacing w:after="160"/>
        <w:ind w:firstLine="0"/>
      </w:pPr>
      <w:r>
        <w:t>4.</w:t>
      </w:r>
      <w:r>
        <w:tab/>
        <w:t xml:space="preserve">Formally note the list of Board dates for 2022/23 at </w:t>
      </w:r>
      <w:r w:rsidRPr="00D0180C">
        <w:rPr>
          <w:b/>
          <w:bCs/>
        </w:rPr>
        <w:t>Appendix D</w:t>
      </w:r>
      <w:r>
        <w:t>;</w:t>
      </w:r>
    </w:p>
    <w:p w14:paraId="254B0FA6" w14:textId="695C10AF" w:rsidR="00D0180C" w:rsidRDefault="00D0180C" w:rsidP="00D0180C">
      <w:pPr>
        <w:pBdr>
          <w:top w:val="single" w:sz="4" w:space="5" w:color="auto"/>
          <w:left w:val="single" w:sz="4" w:space="0" w:color="auto"/>
          <w:bottom w:val="single" w:sz="4" w:space="5" w:color="auto"/>
          <w:right w:val="single" w:sz="4" w:space="4" w:color="auto"/>
        </w:pBdr>
        <w:spacing w:after="160"/>
        <w:ind w:firstLine="0"/>
      </w:pPr>
      <w:r>
        <w:t>5.</w:t>
      </w:r>
      <w:r>
        <w:tab/>
        <w:t>Agree the appointment of the Equalities Advocate for the Board; and</w:t>
      </w:r>
    </w:p>
    <w:p w14:paraId="040BEC48" w14:textId="4BA41311" w:rsidR="00162B91" w:rsidRPr="00584BDE" w:rsidRDefault="00D0180C" w:rsidP="00D0180C">
      <w:pPr>
        <w:pBdr>
          <w:top w:val="single" w:sz="4" w:space="5" w:color="auto"/>
          <w:left w:val="single" w:sz="4" w:space="0" w:color="auto"/>
          <w:bottom w:val="single" w:sz="4" w:space="5" w:color="auto"/>
          <w:right w:val="single" w:sz="4" w:space="4" w:color="auto"/>
        </w:pBdr>
        <w:spacing w:after="160"/>
        <w:ind w:firstLine="0"/>
      </w:pPr>
      <w:r>
        <w:t>6.</w:t>
      </w:r>
      <w:r>
        <w:tab/>
        <w:t>Receive appropriate feedback from members representing the Board on outside bodies over the previous meeting cycle.</w:t>
      </w:r>
    </w:p>
    <w:p w14:paraId="2BDA80C6" w14:textId="77777777" w:rsidR="001F77A5" w:rsidRDefault="001F77A5" w:rsidP="00AE33E9">
      <w:pPr>
        <w:pStyle w:val="Heading2"/>
      </w:pPr>
      <w:r>
        <w:t>Contact details</w:t>
      </w:r>
    </w:p>
    <w:p w14:paraId="788AFFB2" w14:textId="626480CB" w:rsidR="00B56823" w:rsidRDefault="00B56823" w:rsidP="00425C92">
      <w:pPr>
        <w:spacing w:before="0" w:after="120"/>
        <w:ind w:firstLine="0"/>
      </w:pPr>
      <w:r>
        <w:t xml:space="preserve">Contact officer: </w:t>
      </w:r>
      <w:r w:rsidR="00676229">
        <w:t>Ian Keating</w:t>
      </w:r>
    </w:p>
    <w:p w14:paraId="078052B8" w14:textId="79F9800F" w:rsidR="00B56823" w:rsidRDefault="00B56823" w:rsidP="00425C92">
      <w:pPr>
        <w:spacing w:before="0" w:after="120"/>
        <w:ind w:firstLine="0"/>
      </w:pPr>
      <w:r>
        <w:t>Position:</w:t>
      </w:r>
      <w:r w:rsidR="00676229">
        <w:t xml:space="preserve"> Principal Policy Adviser</w:t>
      </w:r>
    </w:p>
    <w:p w14:paraId="60F2047B" w14:textId="4F0678EB" w:rsidR="00B56823" w:rsidRDefault="00B56823" w:rsidP="00425C92">
      <w:pPr>
        <w:spacing w:before="0" w:after="120"/>
        <w:ind w:firstLine="0"/>
      </w:pPr>
      <w:r>
        <w:t xml:space="preserve">Phone no: 0207 </w:t>
      </w:r>
      <w:r w:rsidR="00676229">
        <w:t>664</w:t>
      </w:r>
      <w:r>
        <w:t xml:space="preserve"> </w:t>
      </w:r>
      <w:r w:rsidR="00676229">
        <w:t>3032</w:t>
      </w:r>
    </w:p>
    <w:p w14:paraId="3FA2BFE5" w14:textId="73385313" w:rsidR="00B56823" w:rsidRDefault="00B56823" w:rsidP="00425C92">
      <w:pPr>
        <w:spacing w:before="0" w:after="120"/>
        <w:ind w:firstLine="0"/>
        <w:rPr>
          <w:rStyle w:val="Hyperlink"/>
        </w:rPr>
      </w:pPr>
      <w:r>
        <w:t>Email:</w:t>
      </w:r>
      <w:r>
        <w:tab/>
      </w:r>
      <w:hyperlink r:id="rId12" w:history="1">
        <w:r w:rsidR="00676229" w:rsidRPr="00E75224">
          <w:rPr>
            <w:rStyle w:val="Hyperlink"/>
          </w:rPr>
          <w:t>ian.keating@local.gov.uk</w:t>
        </w:r>
      </w:hyperlink>
    </w:p>
    <w:p w14:paraId="7CE3BF2C" w14:textId="22105B98" w:rsidR="00D0180C" w:rsidRPr="00D0180C" w:rsidRDefault="008332C5" w:rsidP="00D0180C">
      <w:pPr>
        <w:spacing w:after="0" w:line="240" w:lineRule="auto"/>
        <w:ind w:firstLine="0"/>
        <w:rPr>
          <w:b/>
          <w:bCs/>
          <w:sz w:val="28"/>
          <w:szCs w:val="28"/>
        </w:rPr>
      </w:pPr>
      <w:r>
        <w:rPr>
          <w:rStyle w:val="Hyperlink"/>
        </w:rPr>
        <w:br w:type="page"/>
      </w:r>
      <w:r w:rsidR="00D0180C" w:rsidRPr="00D0180C">
        <w:rPr>
          <w:b/>
          <w:bCs/>
          <w:sz w:val="28"/>
          <w:szCs w:val="28"/>
        </w:rPr>
        <w:lastRenderedPageBreak/>
        <w:t>Membership and Terms of Reference for 2022/23</w:t>
      </w:r>
    </w:p>
    <w:p w14:paraId="6896A09F" w14:textId="77777777" w:rsidR="00D0180C" w:rsidRPr="00D0180C" w:rsidRDefault="00D0180C" w:rsidP="00D0180C">
      <w:pPr>
        <w:spacing w:after="0" w:line="240" w:lineRule="auto"/>
        <w:ind w:firstLine="0"/>
        <w:rPr>
          <w:color w:val="0000FF" w:themeColor="hyperlink"/>
          <w:u w:val="single"/>
        </w:rPr>
      </w:pPr>
    </w:p>
    <w:p w14:paraId="3BF77884" w14:textId="77777777" w:rsidR="00D0180C" w:rsidRPr="00D0180C" w:rsidRDefault="00D0180C" w:rsidP="00D0180C">
      <w:pPr>
        <w:numPr>
          <w:ilvl w:val="0"/>
          <w:numId w:val="22"/>
        </w:numPr>
        <w:spacing w:before="0" w:after="0" w:line="240" w:lineRule="auto"/>
        <w:rPr>
          <w:rFonts w:eastAsia="Calibri" w:cs="Arial"/>
        </w:rPr>
      </w:pPr>
      <w:r w:rsidRPr="00D0180C">
        <w:rPr>
          <w:rFonts w:eastAsia="Calibri" w:cs="Arial"/>
        </w:rPr>
        <w:t xml:space="preserve">Members are asked to formally note the membership and the Board’s Lead Members for </w:t>
      </w:r>
      <w:r w:rsidRPr="00D0180C">
        <w:rPr>
          <w:rFonts w:eastAsia="MS Mincho" w:cs="Arial"/>
          <w:lang w:eastAsia="ja-JP"/>
        </w:rPr>
        <w:t xml:space="preserve">2022/23 </w:t>
      </w:r>
      <w:r w:rsidRPr="00D0180C">
        <w:rPr>
          <w:rFonts w:eastAsia="Calibri" w:cs="Arial"/>
        </w:rPr>
        <w:t xml:space="preserve">(as detailed in </w:t>
      </w:r>
      <w:r w:rsidRPr="00D0180C">
        <w:rPr>
          <w:rFonts w:eastAsia="Calibri" w:cs="Arial"/>
          <w:b/>
          <w:u w:val="single"/>
        </w:rPr>
        <w:t>Appendix A</w:t>
      </w:r>
      <w:r w:rsidRPr="00D0180C">
        <w:rPr>
          <w:rFonts w:eastAsia="Calibri" w:cs="Arial"/>
        </w:rPr>
        <w:t xml:space="preserve">). Members are invited to agree the appointments to Outside Bodies for </w:t>
      </w:r>
      <w:r w:rsidRPr="00D0180C">
        <w:rPr>
          <w:rFonts w:eastAsia="MS Mincho" w:cs="Arial"/>
          <w:lang w:eastAsia="ja-JP"/>
        </w:rPr>
        <w:t>2022/23</w:t>
      </w:r>
      <w:r w:rsidRPr="00D0180C">
        <w:rPr>
          <w:rFonts w:eastAsia="Calibri" w:cs="Arial"/>
        </w:rPr>
        <w:t xml:space="preserve">. Members are also invited to agree the Board’s terms of reference for this year (attached as </w:t>
      </w:r>
      <w:r w:rsidRPr="00D0180C">
        <w:rPr>
          <w:rFonts w:eastAsia="Calibri" w:cs="Arial"/>
          <w:b/>
          <w:u w:val="single"/>
        </w:rPr>
        <w:t>Appendix C</w:t>
      </w:r>
      <w:r w:rsidRPr="00D0180C">
        <w:rPr>
          <w:rFonts w:eastAsia="Calibri" w:cs="Arial"/>
        </w:rPr>
        <w:t xml:space="preserve">). In addition Members are asked to note the meeting dates for the </w:t>
      </w:r>
      <w:r w:rsidRPr="00D0180C">
        <w:rPr>
          <w:rFonts w:eastAsia="MS Mincho" w:cs="Arial"/>
          <w:lang w:eastAsia="ja-JP"/>
        </w:rPr>
        <w:t>2021/22</w:t>
      </w:r>
      <w:r w:rsidRPr="00D0180C">
        <w:rPr>
          <w:rFonts w:eastAsia="Calibri" w:cs="Arial"/>
        </w:rPr>
        <w:t xml:space="preserve"> cycle (attached as </w:t>
      </w:r>
      <w:r w:rsidRPr="00D0180C">
        <w:rPr>
          <w:rFonts w:eastAsia="Calibri" w:cs="Arial"/>
          <w:b/>
          <w:u w:val="single"/>
        </w:rPr>
        <w:t>Appendix D</w:t>
      </w:r>
      <w:r w:rsidRPr="00D0180C">
        <w:rPr>
          <w:rFonts w:eastAsia="Calibri" w:cs="Arial"/>
        </w:rPr>
        <w:t>).</w:t>
      </w:r>
    </w:p>
    <w:p w14:paraId="1FD72976" w14:textId="77777777" w:rsidR="00D0180C" w:rsidRPr="00D0180C" w:rsidRDefault="00D0180C" w:rsidP="00D0180C">
      <w:pPr>
        <w:spacing w:before="0" w:after="0" w:line="276" w:lineRule="auto"/>
        <w:ind w:left="357" w:hanging="357"/>
        <w:rPr>
          <w:rFonts w:eastAsia="Calibri" w:cs="Arial"/>
        </w:rPr>
      </w:pPr>
    </w:p>
    <w:p w14:paraId="1C5E4E9D" w14:textId="77777777" w:rsidR="00D0180C" w:rsidRPr="004F365E" w:rsidRDefault="00D0180C" w:rsidP="00D0180C">
      <w:pPr>
        <w:spacing w:before="0" w:after="0" w:line="276" w:lineRule="auto"/>
        <w:ind w:left="357" w:hanging="357"/>
        <w:rPr>
          <w:rFonts w:eastAsia="Calibri" w:cs="Arial"/>
          <w:b/>
        </w:rPr>
      </w:pPr>
      <w:r w:rsidRPr="004F365E">
        <w:rPr>
          <w:rFonts w:eastAsia="Calibri" w:cs="Arial"/>
          <w:b/>
        </w:rPr>
        <w:t>CYP Equalities Advocate</w:t>
      </w:r>
    </w:p>
    <w:p w14:paraId="68FAA018" w14:textId="77777777" w:rsidR="00D0180C" w:rsidRPr="004F365E" w:rsidRDefault="00D0180C" w:rsidP="00D0180C">
      <w:pPr>
        <w:spacing w:before="0" w:after="0" w:line="276" w:lineRule="auto"/>
        <w:ind w:left="357" w:hanging="357"/>
        <w:rPr>
          <w:rFonts w:eastAsia="Calibri" w:cs="Arial"/>
          <w:b/>
        </w:rPr>
      </w:pPr>
    </w:p>
    <w:p w14:paraId="71DCA85C" w14:textId="337C3D08" w:rsidR="00D0180C" w:rsidRPr="004F365E" w:rsidRDefault="00D0180C" w:rsidP="00D0180C">
      <w:pPr>
        <w:numPr>
          <w:ilvl w:val="0"/>
          <w:numId w:val="22"/>
        </w:numPr>
        <w:spacing w:before="0" w:after="0" w:line="276" w:lineRule="auto"/>
        <w:contextualSpacing/>
        <w:rPr>
          <w:rFonts w:eastAsia="Calibri" w:cs="Arial"/>
          <w:bCs/>
        </w:rPr>
      </w:pPr>
      <w:r w:rsidRPr="004F365E">
        <w:rPr>
          <w:rFonts w:eastAsia="Calibri" w:cs="Arial"/>
          <w:bCs/>
        </w:rPr>
        <w:t xml:space="preserve">The Equalities Advocate for the Board </w:t>
      </w:r>
      <w:r w:rsidR="004F365E" w:rsidRPr="004F365E">
        <w:rPr>
          <w:rFonts w:eastAsia="Calibri" w:cs="Arial"/>
          <w:bCs/>
        </w:rPr>
        <w:t>will be a</w:t>
      </w:r>
      <w:r w:rsidRPr="004F365E">
        <w:rPr>
          <w:rFonts w:eastAsia="Calibri" w:cs="Arial"/>
          <w:bCs/>
        </w:rPr>
        <w:t>ppointed by the Political Groups i</w:t>
      </w:r>
      <w:r w:rsidR="004F365E" w:rsidRPr="004F365E">
        <w:rPr>
          <w:rFonts w:eastAsia="Calibri" w:cs="Arial"/>
          <w:bCs/>
        </w:rPr>
        <w:t>n due course.</w:t>
      </w:r>
    </w:p>
    <w:p w14:paraId="3933C3FD" w14:textId="77777777" w:rsidR="00D0180C" w:rsidRPr="004F365E" w:rsidRDefault="00D0180C" w:rsidP="00D0180C">
      <w:pPr>
        <w:spacing w:before="0" w:after="0" w:line="276" w:lineRule="auto"/>
        <w:ind w:left="360" w:firstLine="0"/>
        <w:contextualSpacing/>
        <w:rPr>
          <w:rFonts w:eastAsia="Calibri" w:cs="Arial"/>
          <w:bCs/>
        </w:rPr>
      </w:pPr>
    </w:p>
    <w:p w14:paraId="11F2906A" w14:textId="77777777" w:rsidR="00D0180C" w:rsidRPr="00D0180C" w:rsidRDefault="00D0180C" w:rsidP="00D0180C">
      <w:pPr>
        <w:spacing w:before="0" w:after="0" w:line="276" w:lineRule="auto"/>
        <w:ind w:left="357" w:hanging="357"/>
        <w:rPr>
          <w:rFonts w:eastAsia="Calibri" w:cs="Arial"/>
          <w:b/>
        </w:rPr>
      </w:pPr>
      <w:r w:rsidRPr="004F365E">
        <w:rPr>
          <w:rFonts w:eastAsia="Calibri" w:cs="Arial"/>
          <w:b/>
        </w:rPr>
        <w:t>CYP outside body appointments</w:t>
      </w:r>
    </w:p>
    <w:p w14:paraId="219ADB45" w14:textId="77777777" w:rsidR="00D0180C" w:rsidRPr="00D0180C" w:rsidRDefault="00D0180C" w:rsidP="00D0180C">
      <w:pPr>
        <w:spacing w:before="0" w:after="0" w:line="240" w:lineRule="auto"/>
        <w:ind w:firstLine="0"/>
        <w:rPr>
          <w:rFonts w:eastAsia="MS Mincho" w:cs="Arial"/>
          <w:lang w:eastAsia="ja-JP"/>
        </w:rPr>
      </w:pPr>
    </w:p>
    <w:p w14:paraId="4CDAB8B6" w14:textId="77777777" w:rsidR="00D0180C" w:rsidRPr="00D0180C" w:rsidRDefault="00D0180C" w:rsidP="00D0180C">
      <w:pPr>
        <w:numPr>
          <w:ilvl w:val="0"/>
          <w:numId w:val="22"/>
        </w:numPr>
        <w:spacing w:before="0" w:after="0" w:line="240" w:lineRule="auto"/>
        <w:rPr>
          <w:rFonts w:eastAsia="MS Mincho" w:cs="Arial"/>
          <w:lang w:eastAsia="ja-JP"/>
        </w:rPr>
      </w:pPr>
      <w:r w:rsidRPr="00D0180C">
        <w:rPr>
          <w:rFonts w:eastAsia="MS Mincho" w:cs="Arial"/>
          <w:lang w:eastAsia="ja-JP"/>
        </w:rPr>
        <w:t xml:space="preserve">The LGA benefits from a wide network of member representatives on outside bodies across all Boards. These appointments are reviewed on an annual basis across the Association to ensure that the aims and objectives of the outside bodies remain pertinent to the LGA. A database for centrally recording all the information relating to appointments is held by the Member Services team. </w:t>
      </w:r>
    </w:p>
    <w:p w14:paraId="7DED055D" w14:textId="77777777" w:rsidR="00D0180C" w:rsidRPr="00D0180C" w:rsidRDefault="00D0180C" w:rsidP="00D0180C">
      <w:pPr>
        <w:spacing w:before="0" w:after="0" w:line="276" w:lineRule="auto"/>
        <w:ind w:firstLine="0"/>
        <w:contextualSpacing/>
        <w:rPr>
          <w:rFonts w:eastAsia="Calibri" w:cs="Arial"/>
          <w:noProof/>
        </w:rPr>
      </w:pPr>
    </w:p>
    <w:p w14:paraId="08F3CC88" w14:textId="77777777" w:rsidR="00D0180C" w:rsidRPr="00D0180C" w:rsidRDefault="00D0180C" w:rsidP="00D0180C">
      <w:pPr>
        <w:numPr>
          <w:ilvl w:val="0"/>
          <w:numId w:val="22"/>
        </w:numPr>
        <w:spacing w:before="0" w:after="0" w:line="240" w:lineRule="auto"/>
        <w:ind w:left="357"/>
        <w:rPr>
          <w:rFonts w:eastAsia="MS Mincho" w:cs="Arial"/>
          <w:lang w:eastAsia="ja-JP"/>
        </w:rPr>
      </w:pPr>
      <w:r w:rsidRPr="00D0180C">
        <w:rPr>
          <w:rFonts w:eastAsia="MS Mincho" w:cs="Arial"/>
          <w:lang w:eastAsia="ja-JP"/>
        </w:rPr>
        <w:t xml:space="preserve">Further details regarding the outside bodies can be found in the table at </w:t>
      </w:r>
      <w:r w:rsidRPr="00D0180C">
        <w:rPr>
          <w:rFonts w:eastAsia="MS Mincho" w:cs="Arial"/>
          <w:b/>
          <w:u w:val="single"/>
          <w:lang w:eastAsia="ja-JP"/>
        </w:rPr>
        <w:t>Appendix B</w:t>
      </w:r>
      <w:r w:rsidRPr="00D0180C">
        <w:rPr>
          <w:rFonts w:eastAsia="MS Mincho" w:cs="Arial"/>
          <w:lang w:eastAsia="ja-JP"/>
        </w:rPr>
        <w:t>, which lists the organisations to which the Board will appoint member representatives for the 2022/23 meeting cycle.</w:t>
      </w:r>
    </w:p>
    <w:p w14:paraId="0BFA27BF" w14:textId="77777777" w:rsidR="00D0180C" w:rsidRPr="00D0180C" w:rsidRDefault="00D0180C" w:rsidP="00D0180C">
      <w:pPr>
        <w:spacing w:before="0" w:after="160" w:line="276" w:lineRule="auto"/>
        <w:ind w:left="360" w:firstLine="0"/>
        <w:contextualSpacing/>
        <w:rPr>
          <w:rFonts w:eastAsia="Calibri" w:cs="Arial"/>
        </w:rPr>
      </w:pPr>
    </w:p>
    <w:p w14:paraId="16D36F8E" w14:textId="77777777" w:rsidR="00D0180C" w:rsidRPr="0044390A" w:rsidRDefault="00D0180C" w:rsidP="00D0180C">
      <w:pPr>
        <w:numPr>
          <w:ilvl w:val="0"/>
          <w:numId w:val="22"/>
        </w:numPr>
        <w:spacing w:before="0" w:after="0" w:line="240" w:lineRule="auto"/>
        <w:ind w:left="357"/>
        <w:rPr>
          <w:rFonts w:eastAsia="MS Mincho" w:cs="Arial"/>
          <w:lang w:eastAsia="ja-JP"/>
        </w:rPr>
      </w:pPr>
      <w:r w:rsidRPr="0044390A">
        <w:rPr>
          <w:rFonts w:eastAsia="MS Mincho" w:cs="Arial"/>
          <w:lang w:eastAsia="ja-JP"/>
        </w:rPr>
        <w:t>The current appointments to outside bodies is set out below. The Board is asked whether it wishes to reconfirm these appointments.</w:t>
      </w:r>
    </w:p>
    <w:p w14:paraId="486B51A8" w14:textId="77777777" w:rsidR="00D0180C" w:rsidRPr="0044390A" w:rsidRDefault="00D0180C" w:rsidP="00D0180C">
      <w:pPr>
        <w:spacing w:before="0" w:after="160" w:line="276" w:lineRule="auto"/>
        <w:ind w:left="360" w:firstLine="0"/>
        <w:contextualSpacing/>
        <w:rPr>
          <w:rFonts w:eastAsia="Calibri" w:cs="Arial"/>
        </w:rPr>
      </w:pPr>
    </w:p>
    <w:tbl>
      <w:tblPr>
        <w:tblStyle w:val="TableGrid1"/>
        <w:tblW w:w="9356" w:type="dxa"/>
        <w:tblInd w:w="-5" w:type="dxa"/>
        <w:tblLook w:val="04A0" w:firstRow="1" w:lastRow="0" w:firstColumn="1" w:lastColumn="0" w:noHBand="0" w:noVBand="1"/>
      </w:tblPr>
      <w:tblGrid>
        <w:gridCol w:w="4695"/>
        <w:gridCol w:w="4661"/>
      </w:tblGrid>
      <w:tr w:rsidR="00D0180C" w:rsidRPr="0044390A" w14:paraId="4AC14BA5" w14:textId="77777777" w:rsidTr="00E32EC1">
        <w:tc>
          <w:tcPr>
            <w:tcW w:w="4695" w:type="dxa"/>
            <w:shd w:val="clear" w:color="auto" w:fill="auto"/>
          </w:tcPr>
          <w:p w14:paraId="58288747" w14:textId="77777777" w:rsidR="00D0180C" w:rsidRPr="0044390A" w:rsidRDefault="00D0180C" w:rsidP="00D0180C">
            <w:pPr>
              <w:spacing w:line="276" w:lineRule="auto"/>
              <w:ind w:left="0" w:firstLine="0"/>
              <w:contextualSpacing/>
              <w:rPr>
                <w:rFonts w:eastAsia="Calibri" w:cs="Arial"/>
                <w:b/>
                <w:sz w:val="24"/>
                <w:szCs w:val="24"/>
              </w:rPr>
            </w:pPr>
            <w:r w:rsidRPr="0044390A">
              <w:rPr>
                <w:rFonts w:eastAsia="Calibri" w:cs="Arial"/>
                <w:b/>
                <w:sz w:val="24"/>
                <w:szCs w:val="24"/>
              </w:rPr>
              <w:t>Current outside bodies</w:t>
            </w:r>
          </w:p>
        </w:tc>
        <w:tc>
          <w:tcPr>
            <w:tcW w:w="4661" w:type="dxa"/>
            <w:shd w:val="clear" w:color="auto" w:fill="auto"/>
          </w:tcPr>
          <w:p w14:paraId="25DA8231" w14:textId="77777777" w:rsidR="00D0180C" w:rsidRPr="0044390A" w:rsidRDefault="00D0180C" w:rsidP="00D0180C">
            <w:pPr>
              <w:spacing w:line="276" w:lineRule="auto"/>
              <w:ind w:left="0" w:firstLine="0"/>
              <w:contextualSpacing/>
              <w:rPr>
                <w:rFonts w:eastAsia="Calibri" w:cs="Arial"/>
                <w:b/>
                <w:sz w:val="24"/>
                <w:szCs w:val="24"/>
              </w:rPr>
            </w:pPr>
            <w:r w:rsidRPr="0044390A">
              <w:rPr>
                <w:rFonts w:eastAsia="Calibri" w:cs="Arial"/>
                <w:b/>
                <w:sz w:val="24"/>
                <w:szCs w:val="24"/>
              </w:rPr>
              <w:t>Current post holder</w:t>
            </w:r>
          </w:p>
        </w:tc>
      </w:tr>
      <w:tr w:rsidR="00D0180C" w:rsidRPr="0044390A" w14:paraId="4FEEAF5F" w14:textId="77777777" w:rsidTr="00E32EC1">
        <w:tc>
          <w:tcPr>
            <w:tcW w:w="4695" w:type="dxa"/>
          </w:tcPr>
          <w:p w14:paraId="747FDB78" w14:textId="77777777" w:rsidR="00D0180C" w:rsidRPr="0044390A" w:rsidRDefault="00D0180C" w:rsidP="00D0180C">
            <w:pPr>
              <w:spacing w:line="276" w:lineRule="auto"/>
              <w:ind w:left="0" w:firstLine="0"/>
              <w:contextualSpacing/>
              <w:rPr>
                <w:rFonts w:eastAsia="Calibri" w:cs="Arial"/>
                <w:sz w:val="24"/>
                <w:szCs w:val="24"/>
              </w:rPr>
            </w:pPr>
            <w:r w:rsidRPr="0044390A">
              <w:rPr>
                <w:rFonts w:eastAsia="Calibri" w:cs="Arial"/>
                <w:sz w:val="24"/>
                <w:szCs w:val="24"/>
              </w:rPr>
              <w:t>Children’s Improvement Board</w:t>
            </w:r>
          </w:p>
        </w:tc>
        <w:tc>
          <w:tcPr>
            <w:tcW w:w="4661" w:type="dxa"/>
          </w:tcPr>
          <w:p w14:paraId="68138553" w14:textId="6FCB061C" w:rsidR="00D0180C" w:rsidRPr="0044390A" w:rsidRDefault="00FD1155" w:rsidP="00D0180C">
            <w:pPr>
              <w:spacing w:line="276" w:lineRule="auto"/>
              <w:ind w:left="0" w:firstLine="0"/>
              <w:contextualSpacing/>
              <w:rPr>
                <w:rFonts w:eastAsia="Calibri" w:cs="Arial"/>
                <w:bCs/>
                <w:sz w:val="24"/>
                <w:szCs w:val="24"/>
              </w:rPr>
            </w:pPr>
            <w:r w:rsidRPr="0044390A">
              <w:rPr>
                <w:rFonts w:eastAsia="Calibri" w:cs="Arial"/>
                <w:bCs/>
                <w:sz w:val="24"/>
                <w:szCs w:val="24"/>
              </w:rPr>
              <w:t>Recommended it is the</w:t>
            </w:r>
            <w:r w:rsidR="0044390A">
              <w:rPr>
                <w:rFonts w:eastAsia="Calibri" w:cs="Arial"/>
                <w:bCs/>
                <w:sz w:val="24"/>
                <w:szCs w:val="24"/>
              </w:rPr>
              <w:t xml:space="preserve"> </w:t>
            </w:r>
            <w:r w:rsidRPr="0044390A">
              <w:rPr>
                <w:rFonts w:eastAsia="Calibri" w:cs="Arial"/>
                <w:bCs/>
                <w:sz w:val="24"/>
                <w:szCs w:val="24"/>
              </w:rPr>
              <w:t>Board Chair</w:t>
            </w:r>
          </w:p>
        </w:tc>
      </w:tr>
      <w:tr w:rsidR="00D0180C" w:rsidRPr="0044390A" w14:paraId="775BE9B6" w14:textId="77777777" w:rsidTr="00E32EC1">
        <w:tc>
          <w:tcPr>
            <w:tcW w:w="4695" w:type="dxa"/>
          </w:tcPr>
          <w:p w14:paraId="12CAB0C6" w14:textId="77777777" w:rsidR="00D0180C" w:rsidRPr="0044390A" w:rsidRDefault="00D0180C" w:rsidP="00D0180C">
            <w:pPr>
              <w:spacing w:line="276" w:lineRule="auto"/>
              <w:ind w:left="0" w:firstLine="0"/>
              <w:contextualSpacing/>
              <w:rPr>
                <w:rFonts w:eastAsia="Calibri" w:cs="Arial"/>
                <w:sz w:val="24"/>
                <w:szCs w:val="24"/>
              </w:rPr>
            </w:pPr>
            <w:r w:rsidRPr="0044390A">
              <w:rPr>
                <w:rFonts w:eastAsia="Calibri" w:cs="Arial"/>
                <w:sz w:val="24"/>
                <w:szCs w:val="24"/>
              </w:rPr>
              <w:t>Adoption and Special Guardianship Leadership Board</w:t>
            </w:r>
          </w:p>
        </w:tc>
        <w:tc>
          <w:tcPr>
            <w:tcW w:w="4661" w:type="dxa"/>
          </w:tcPr>
          <w:p w14:paraId="04EC4691" w14:textId="013C1AFD" w:rsidR="00D0180C" w:rsidRPr="0044390A" w:rsidRDefault="0044390A" w:rsidP="00D0180C">
            <w:pPr>
              <w:spacing w:line="276" w:lineRule="auto"/>
              <w:ind w:left="0" w:firstLine="0"/>
              <w:contextualSpacing/>
              <w:rPr>
                <w:rFonts w:eastAsia="Calibri" w:cs="Arial"/>
                <w:sz w:val="24"/>
                <w:szCs w:val="24"/>
              </w:rPr>
            </w:pPr>
            <w:r w:rsidRPr="0044390A">
              <w:rPr>
                <w:rFonts w:eastAsia="Calibri" w:cs="Arial"/>
                <w:sz w:val="24"/>
                <w:szCs w:val="24"/>
              </w:rPr>
              <w:t>Cllr Sutton</w:t>
            </w:r>
          </w:p>
        </w:tc>
      </w:tr>
      <w:tr w:rsidR="00D0180C" w:rsidRPr="0044390A" w14:paraId="0C1394F0" w14:textId="77777777" w:rsidTr="00E32EC1">
        <w:tc>
          <w:tcPr>
            <w:tcW w:w="4695" w:type="dxa"/>
          </w:tcPr>
          <w:p w14:paraId="1C21DE6F" w14:textId="77777777" w:rsidR="00D0180C" w:rsidRPr="0044390A" w:rsidRDefault="00D0180C" w:rsidP="00D0180C">
            <w:pPr>
              <w:spacing w:line="276" w:lineRule="auto"/>
              <w:ind w:left="0" w:firstLine="0"/>
              <w:contextualSpacing/>
              <w:rPr>
                <w:rFonts w:eastAsia="Calibri" w:cs="Arial"/>
                <w:sz w:val="24"/>
                <w:szCs w:val="24"/>
              </w:rPr>
            </w:pPr>
            <w:r w:rsidRPr="0044390A">
              <w:rPr>
                <w:rFonts w:eastAsia="Calibri" w:cs="Arial"/>
                <w:sz w:val="24"/>
                <w:szCs w:val="24"/>
              </w:rPr>
              <w:t>National Youth Agency</w:t>
            </w:r>
          </w:p>
        </w:tc>
        <w:tc>
          <w:tcPr>
            <w:tcW w:w="4661" w:type="dxa"/>
          </w:tcPr>
          <w:p w14:paraId="5A5F10C7" w14:textId="521263E5" w:rsidR="00D0180C" w:rsidRPr="0044390A" w:rsidRDefault="0044390A" w:rsidP="00D0180C">
            <w:pPr>
              <w:spacing w:line="276" w:lineRule="auto"/>
              <w:ind w:left="0" w:firstLine="0"/>
              <w:contextualSpacing/>
              <w:rPr>
                <w:rFonts w:eastAsia="Calibri" w:cs="Arial"/>
                <w:sz w:val="24"/>
                <w:szCs w:val="24"/>
              </w:rPr>
            </w:pPr>
            <w:r w:rsidRPr="0044390A">
              <w:rPr>
                <w:rFonts w:eastAsia="Calibri" w:cs="Arial"/>
                <w:sz w:val="24"/>
                <w:szCs w:val="24"/>
              </w:rPr>
              <w:t>Cllr Cory</w:t>
            </w:r>
          </w:p>
        </w:tc>
      </w:tr>
      <w:tr w:rsidR="00D0180C" w:rsidRPr="00D0180C" w14:paraId="773AEB60" w14:textId="77777777" w:rsidTr="00E32EC1">
        <w:tc>
          <w:tcPr>
            <w:tcW w:w="4695" w:type="dxa"/>
          </w:tcPr>
          <w:p w14:paraId="66456B37" w14:textId="77777777" w:rsidR="00D0180C" w:rsidRPr="0044390A" w:rsidRDefault="00D0180C" w:rsidP="00D0180C">
            <w:pPr>
              <w:spacing w:line="276" w:lineRule="auto"/>
              <w:ind w:left="0" w:firstLine="0"/>
              <w:contextualSpacing/>
              <w:rPr>
                <w:rFonts w:eastAsia="Calibri" w:cs="Arial"/>
                <w:sz w:val="24"/>
                <w:szCs w:val="24"/>
              </w:rPr>
            </w:pPr>
            <w:r w:rsidRPr="0044390A">
              <w:rPr>
                <w:rFonts w:eastAsia="Calibri" w:cs="Arial"/>
                <w:sz w:val="24"/>
                <w:szCs w:val="24"/>
              </w:rPr>
              <w:t xml:space="preserve">LGA’s Asylum, Migration and Refugee Task Group </w:t>
            </w:r>
          </w:p>
        </w:tc>
        <w:tc>
          <w:tcPr>
            <w:tcW w:w="4661" w:type="dxa"/>
          </w:tcPr>
          <w:p w14:paraId="102F0762" w14:textId="75608515" w:rsidR="00D0180C" w:rsidRPr="00D0180C" w:rsidRDefault="0044390A" w:rsidP="00D0180C">
            <w:pPr>
              <w:spacing w:line="276" w:lineRule="auto"/>
              <w:ind w:left="0" w:firstLine="0"/>
              <w:contextualSpacing/>
              <w:rPr>
                <w:rFonts w:eastAsia="Calibri" w:cs="Arial"/>
                <w:sz w:val="24"/>
                <w:szCs w:val="24"/>
              </w:rPr>
            </w:pPr>
            <w:r w:rsidRPr="0044390A">
              <w:rPr>
                <w:rFonts w:eastAsia="Calibri" w:cs="Arial"/>
                <w:sz w:val="24"/>
                <w:szCs w:val="24"/>
              </w:rPr>
              <w:t>Cllr Fallon</w:t>
            </w:r>
          </w:p>
        </w:tc>
      </w:tr>
    </w:tbl>
    <w:p w14:paraId="2A64CB98" w14:textId="77777777" w:rsidR="00D0180C" w:rsidRPr="00D0180C" w:rsidRDefault="00D0180C" w:rsidP="00D0180C">
      <w:pPr>
        <w:spacing w:before="0" w:after="0" w:line="240" w:lineRule="auto"/>
        <w:ind w:firstLine="0"/>
        <w:rPr>
          <w:rFonts w:eastAsia="MS Mincho" w:cs="Arial"/>
          <w:lang w:eastAsia="ja-JP"/>
        </w:rPr>
      </w:pPr>
    </w:p>
    <w:p w14:paraId="77E35AA9" w14:textId="77777777" w:rsidR="00D0180C" w:rsidRPr="00D0180C" w:rsidRDefault="00D0180C" w:rsidP="00D0180C">
      <w:pPr>
        <w:spacing w:before="0" w:after="0" w:line="280" w:lineRule="exact"/>
        <w:ind w:firstLine="0"/>
        <w:rPr>
          <w:rFonts w:eastAsia="MS Mincho" w:cs="Arial"/>
          <w:lang w:eastAsia="ja-JP"/>
        </w:rPr>
      </w:pPr>
    </w:p>
    <w:p w14:paraId="6819FA6E" w14:textId="77777777" w:rsidR="00D0180C" w:rsidRPr="00D0180C" w:rsidRDefault="00D0180C" w:rsidP="00D0180C">
      <w:pPr>
        <w:spacing w:before="0" w:after="0" w:line="240" w:lineRule="auto"/>
        <w:ind w:firstLine="0"/>
        <w:rPr>
          <w:rFonts w:eastAsia="MS Mincho" w:cs="Arial"/>
          <w:b/>
          <w:lang w:eastAsia="ja-JP"/>
        </w:rPr>
      </w:pPr>
      <w:r w:rsidRPr="00D0180C">
        <w:rPr>
          <w:rFonts w:eastAsia="MS Mincho" w:cs="Arial"/>
          <w:b/>
          <w:lang w:eastAsia="ja-JP"/>
        </w:rPr>
        <w:t>Financial Implications</w:t>
      </w:r>
    </w:p>
    <w:p w14:paraId="47A943AC" w14:textId="77777777" w:rsidR="00D0180C" w:rsidRPr="00D0180C" w:rsidRDefault="00D0180C" w:rsidP="00D0180C">
      <w:pPr>
        <w:spacing w:before="0" w:after="0" w:line="240" w:lineRule="auto"/>
        <w:ind w:firstLine="0"/>
        <w:rPr>
          <w:rFonts w:eastAsia="MS Mincho" w:cs="Arial"/>
          <w:lang w:eastAsia="ja-JP"/>
        </w:rPr>
      </w:pPr>
    </w:p>
    <w:p w14:paraId="43960509" w14:textId="305B4A32" w:rsidR="00D0180C" w:rsidRDefault="00D0180C" w:rsidP="00D0180C">
      <w:pPr>
        <w:numPr>
          <w:ilvl w:val="0"/>
          <w:numId w:val="22"/>
        </w:numPr>
        <w:spacing w:before="0" w:after="0" w:line="240" w:lineRule="auto"/>
        <w:rPr>
          <w:rFonts w:eastAsia="MS Mincho" w:cs="Arial"/>
          <w:lang w:eastAsia="ja-JP"/>
        </w:rPr>
      </w:pPr>
      <w:r w:rsidRPr="00D0180C">
        <w:rPr>
          <w:rFonts w:eastAsia="MS Mincho" w:cs="Arial"/>
          <w:lang w:eastAsia="ja-JP"/>
        </w:rPr>
        <w:t>There are no substantial financial implications arising directly from this report. Reasonable travel and subsistence costs will be paid by the LGA for expenses incurred by a member appointee, whilst carrying out a representative role on an outside body on behalf of the LGA.</w:t>
      </w:r>
    </w:p>
    <w:p w14:paraId="393A2DB7" w14:textId="77777777" w:rsidR="00D0180C" w:rsidRPr="00D0180C" w:rsidRDefault="00D0180C" w:rsidP="00D0180C">
      <w:pPr>
        <w:spacing w:before="0" w:after="0" w:line="240" w:lineRule="auto"/>
        <w:ind w:left="360" w:firstLine="0"/>
        <w:rPr>
          <w:rFonts w:eastAsia="MS Mincho" w:cs="Arial"/>
          <w:lang w:eastAsia="ja-JP"/>
        </w:rPr>
      </w:pPr>
    </w:p>
    <w:p w14:paraId="6D4C0528" w14:textId="77777777" w:rsidR="00D0180C" w:rsidRPr="00D0180C" w:rsidRDefault="00D0180C" w:rsidP="00D0180C">
      <w:pPr>
        <w:numPr>
          <w:ilvl w:val="0"/>
          <w:numId w:val="22"/>
        </w:numPr>
        <w:spacing w:before="0" w:after="0" w:line="240" w:lineRule="auto"/>
        <w:ind w:left="0" w:firstLine="0"/>
        <w:rPr>
          <w:rFonts w:eastAsia="Calibri" w:cs="Times New Roman"/>
          <w:b/>
          <w:u w:val="single"/>
        </w:rPr>
      </w:pPr>
      <w:r w:rsidRPr="00D0180C">
        <w:rPr>
          <w:rFonts w:eastAsia="Calibri" w:cs="Times New Roman"/>
          <w:b/>
          <w:u w:val="single"/>
        </w:rPr>
        <w:lastRenderedPageBreak/>
        <w:t>Appendix A – Children &amp; Young People Board – Membership 2022/23</w:t>
      </w:r>
    </w:p>
    <w:p w14:paraId="186EB609" w14:textId="77777777" w:rsidR="00D0180C" w:rsidRPr="00D0180C" w:rsidRDefault="00D0180C" w:rsidP="00D0180C">
      <w:pPr>
        <w:spacing w:before="0" w:after="160" w:line="276" w:lineRule="auto"/>
        <w:ind w:left="357" w:hanging="357"/>
        <w:rPr>
          <w:rFonts w:eastAsia="Calibri" w:cs="Times New Roman"/>
          <w:i/>
          <w:iCs/>
        </w:rPr>
      </w:pPr>
    </w:p>
    <w:p w14:paraId="6A4A3D53" w14:textId="77777777" w:rsidR="00D0180C" w:rsidRPr="00D0180C" w:rsidRDefault="00D0180C" w:rsidP="00D0180C">
      <w:pPr>
        <w:spacing w:before="0" w:after="160" w:line="276" w:lineRule="auto"/>
        <w:ind w:left="357" w:hanging="357"/>
        <w:rPr>
          <w:rFonts w:eastAsia="Calibri" w:cs="Times New Roman"/>
          <w:i/>
          <w:iCs/>
        </w:rPr>
      </w:pPr>
      <w:r w:rsidRPr="00D0180C">
        <w:rPr>
          <w:rFonts w:eastAsia="Calibri" w:cs="Times New Roman"/>
          <w:i/>
          <w:iCs/>
        </w:rPr>
        <w:t>* indicates new appointee for 2022/23 meeting cycle</w:t>
      </w:r>
    </w:p>
    <w:p w14:paraId="3D1F92FC" w14:textId="77777777" w:rsidR="00D0180C" w:rsidRPr="00D0180C" w:rsidRDefault="00D0180C" w:rsidP="00D0180C">
      <w:pPr>
        <w:spacing w:before="0" w:after="160" w:line="276" w:lineRule="auto"/>
        <w:ind w:left="357" w:hanging="357"/>
        <w:rPr>
          <w:rFonts w:eastAsia="Calibri" w:cs="Times New Roman"/>
          <w:i/>
          <w:iCs/>
        </w:rPr>
      </w:pPr>
      <w:r w:rsidRPr="00D0180C">
        <w:rPr>
          <w:rFonts w:eastAsia="Calibri" w:cs="Times New Roman"/>
          <w:i/>
          <w:iCs/>
        </w:rPr>
        <w:t>** Indicates new substitute for the 2022/23 meeting cycle</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4944B124" w14:textId="77777777" w:rsidTr="00E32EC1">
        <w:tc>
          <w:tcPr>
            <w:tcW w:w="3456" w:type="dxa"/>
            <w:tcBorders>
              <w:top w:val="single" w:sz="2" w:space="0" w:color="auto"/>
              <w:left w:val="single" w:sz="2" w:space="0" w:color="auto"/>
              <w:bottom w:val="nil"/>
              <w:right w:val="single" w:sz="2" w:space="0" w:color="auto"/>
            </w:tcBorders>
            <w:hideMark/>
          </w:tcPr>
          <w:p w14:paraId="7F56B4B8"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Councillor</w:t>
            </w:r>
          </w:p>
        </w:tc>
        <w:tc>
          <w:tcPr>
            <w:tcW w:w="4824" w:type="dxa"/>
            <w:tcBorders>
              <w:top w:val="single" w:sz="2" w:space="0" w:color="auto"/>
              <w:left w:val="single" w:sz="2" w:space="0" w:color="auto"/>
              <w:bottom w:val="nil"/>
              <w:right w:val="single" w:sz="2" w:space="0" w:color="auto"/>
            </w:tcBorders>
            <w:hideMark/>
          </w:tcPr>
          <w:p w14:paraId="3C5FFB9E"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Authority</w:t>
            </w:r>
          </w:p>
        </w:tc>
      </w:tr>
    </w:tbl>
    <w:p w14:paraId="6B4C9CA0" w14:textId="77777777" w:rsidR="00D0180C" w:rsidRPr="00D0180C" w:rsidRDefault="00D0180C" w:rsidP="00D0180C">
      <w:pPr>
        <w:spacing w:before="0" w:after="160" w:line="276" w:lineRule="auto"/>
        <w:ind w:left="357" w:hanging="357"/>
        <w:rPr>
          <w:rFonts w:ascii="Helvetica" w:eastAsia="Calibri" w:hAnsi="Helvetica" w:cs="Times New Roman"/>
          <w:b/>
          <w:bCs/>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72294C5A" w14:textId="77777777" w:rsidTr="00E32EC1">
        <w:tc>
          <w:tcPr>
            <w:tcW w:w="3456" w:type="dxa"/>
            <w:tcBorders>
              <w:top w:val="single" w:sz="2" w:space="0" w:color="auto"/>
              <w:left w:val="single" w:sz="2" w:space="0" w:color="auto"/>
              <w:bottom w:val="single" w:sz="2" w:space="0" w:color="auto"/>
              <w:right w:val="single" w:sz="2" w:space="0" w:color="auto"/>
            </w:tcBorders>
            <w:hideMark/>
          </w:tcPr>
          <w:p w14:paraId="75218B33"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Conservative (</w:t>
            </w:r>
            <w:r w:rsidRPr="00D0180C">
              <w:rPr>
                <w:rFonts w:eastAsia="Calibri" w:cs="Times New Roman"/>
                <w:b/>
                <w:bCs/>
              </w:rPr>
              <w:fldChar w:fldCharType="begin"/>
            </w:r>
            <w:r w:rsidRPr="00D0180C">
              <w:rPr>
                <w:rFonts w:eastAsia="Calibri" w:cs="Times New Roman"/>
                <w:b/>
                <w:bCs/>
              </w:rPr>
              <w:instrText xml:space="preserve">DOCVARIABLE "MemberExpectedShortParty(CON)Count"  \* MERGEFORMAT </w:instrText>
            </w:r>
            <w:r w:rsidRPr="00D0180C">
              <w:rPr>
                <w:rFonts w:eastAsia="Calibri" w:cs="Times New Roman"/>
                <w:b/>
                <w:bCs/>
              </w:rPr>
              <w:fldChar w:fldCharType="separate"/>
            </w:r>
            <w:r w:rsidRPr="00D0180C">
              <w:rPr>
                <w:rFonts w:eastAsia="Calibri" w:cs="Times New Roman"/>
                <w:b/>
                <w:bCs/>
              </w:rPr>
              <w:t xml:space="preserve"> 7</w:t>
            </w:r>
            <w:r w:rsidRPr="00D0180C">
              <w:rPr>
                <w:rFonts w:eastAsia="Calibri" w:cs="Times New Roman"/>
                <w:b/>
                <w:bCs/>
              </w:rPr>
              <w:fldChar w:fldCharType="end"/>
            </w:r>
            <w:r w:rsidRPr="00D0180C">
              <w:rPr>
                <w:rFonts w:eastAsia="Calibri" w:cs="Times New Roman"/>
                <w:b/>
                <w:bCs/>
              </w:rPr>
              <w:t>)</w:t>
            </w:r>
          </w:p>
        </w:tc>
        <w:tc>
          <w:tcPr>
            <w:tcW w:w="4824" w:type="dxa"/>
            <w:tcBorders>
              <w:top w:val="single" w:sz="2" w:space="0" w:color="auto"/>
              <w:left w:val="single" w:sz="2" w:space="0" w:color="auto"/>
              <w:bottom w:val="single" w:sz="2" w:space="0" w:color="auto"/>
              <w:right w:val="single" w:sz="2" w:space="0" w:color="auto"/>
            </w:tcBorders>
          </w:tcPr>
          <w:p w14:paraId="22E62515" w14:textId="77777777" w:rsidR="00D0180C" w:rsidRPr="00D0180C" w:rsidRDefault="00D0180C" w:rsidP="00D0180C">
            <w:pPr>
              <w:spacing w:before="0" w:after="160" w:line="276" w:lineRule="auto"/>
              <w:ind w:left="357" w:hanging="357"/>
              <w:rPr>
                <w:rFonts w:eastAsia="Calibri" w:cs="Times New Roman"/>
                <w:b/>
                <w:bCs/>
              </w:rPr>
            </w:pPr>
          </w:p>
        </w:tc>
      </w:tr>
      <w:tr w:rsidR="00D0180C" w:rsidRPr="00D0180C" w14:paraId="0E132C37" w14:textId="77777777" w:rsidTr="00E32EC1">
        <w:tc>
          <w:tcPr>
            <w:tcW w:w="3456" w:type="dxa"/>
            <w:tcBorders>
              <w:top w:val="single" w:sz="2" w:space="0" w:color="auto"/>
              <w:left w:val="single" w:sz="2" w:space="0" w:color="auto"/>
              <w:bottom w:val="single" w:sz="2" w:space="0" w:color="auto"/>
              <w:right w:val="single" w:sz="2" w:space="0" w:color="auto"/>
            </w:tcBorders>
            <w:vAlign w:val="center"/>
          </w:tcPr>
          <w:p w14:paraId="3562FB9A" w14:textId="1F8FB969"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Patricia Bradwell OBE</w:t>
            </w:r>
            <w:r w:rsidR="00BE3985">
              <w:rPr>
                <w:rFonts w:eastAsia="Calibri" w:cs="Arial"/>
                <w:color w:val="000000"/>
              </w:rPr>
              <w:t>*</w:t>
            </w:r>
          </w:p>
        </w:tc>
        <w:tc>
          <w:tcPr>
            <w:tcW w:w="4824" w:type="dxa"/>
            <w:tcBorders>
              <w:top w:val="single" w:sz="2" w:space="0" w:color="auto"/>
              <w:left w:val="single" w:sz="2" w:space="0" w:color="auto"/>
              <w:bottom w:val="single" w:sz="2" w:space="0" w:color="auto"/>
              <w:right w:val="single" w:sz="2" w:space="0" w:color="auto"/>
            </w:tcBorders>
            <w:vAlign w:val="center"/>
          </w:tcPr>
          <w:p w14:paraId="315B13CB" w14:textId="140C4C62"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Lincolnshire C</w:t>
            </w:r>
            <w:r w:rsidR="00BE3985">
              <w:rPr>
                <w:rFonts w:eastAsia="Calibri" w:cs="Arial"/>
                <w:color w:val="000000"/>
              </w:rPr>
              <w:t xml:space="preserve">ounty </w:t>
            </w:r>
            <w:r w:rsidRPr="00D0180C">
              <w:rPr>
                <w:rFonts w:eastAsia="Calibri" w:cs="Arial"/>
                <w:color w:val="000000"/>
              </w:rPr>
              <w:t>C</w:t>
            </w:r>
            <w:r w:rsidR="00BE3985">
              <w:rPr>
                <w:rFonts w:eastAsia="Calibri" w:cs="Arial"/>
                <w:color w:val="000000"/>
              </w:rPr>
              <w:t>ouncil</w:t>
            </w:r>
          </w:p>
        </w:tc>
      </w:tr>
      <w:tr w:rsidR="00D0180C" w:rsidRPr="00D0180C" w14:paraId="4E86B984"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1093E8D0"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Roger Gough</w:t>
            </w:r>
          </w:p>
        </w:tc>
        <w:tc>
          <w:tcPr>
            <w:tcW w:w="4824" w:type="dxa"/>
            <w:tcBorders>
              <w:top w:val="single" w:sz="2" w:space="0" w:color="auto"/>
              <w:left w:val="single" w:sz="2" w:space="0" w:color="auto"/>
              <w:bottom w:val="single" w:sz="2" w:space="0" w:color="auto"/>
              <w:right w:val="single" w:sz="2" w:space="0" w:color="auto"/>
            </w:tcBorders>
            <w:vAlign w:val="bottom"/>
          </w:tcPr>
          <w:p w14:paraId="15573B32" w14:textId="05297E95"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Kent C</w:t>
            </w:r>
            <w:r w:rsidR="00BE3985">
              <w:rPr>
                <w:rFonts w:eastAsia="Calibri" w:cs="Arial"/>
                <w:color w:val="000000"/>
              </w:rPr>
              <w:t xml:space="preserve">ounty </w:t>
            </w:r>
            <w:r w:rsidRPr="00D0180C">
              <w:rPr>
                <w:rFonts w:eastAsia="Calibri" w:cs="Arial"/>
                <w:color w:val="000000"/>
              </w:rPr>
              <w:t>C</w:t>
            </w:r>
            <w:r w:rsidR="00BE3985">
              <w:rPr>
                <w:rFonts w:eastAsia="Calibri" w:cs="Arial"/>
                <w:color w:val="000000"/>
              </w:rPr>
              <w:t>ouncil</w:t>
            </w:r>
          </w:p>
        </w:tc>
      </w:tr>
      <w:tr w:rsidR="00D0180C" w:rsidRPr="00D0180C" w14:paraId="6A72821F"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2187DA51" w14:textId="67C8BFF8"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Kam Kaur</w:t>
            </w:r>
            <w:r w:rsidR="00BE3985">
              <w:rPr>
                <w:rFonts w:eastAsia="Calibri" w:cs="Arial"/>
                <w:color w:val="000000"/>
              </w:rPr>
              <w:t>*</w:t>
            </w:r>
          </w:p>
        </w:tc>
        <w:tc>
          <w:tcPr>
            <w:tcW w:w="4824" w:type="dxa"/>
            <w:tcBorders>
              <w:top w:val="single" w:sz="2" w:space="0" w:color="auto"/>
              <w:left w:val="single" w:sz="2" w:space="0" w:color="auto"/>
              <w:bottom w:val="single" w:sz="2" w:space="0" w:color="auto"/>
              <w:right w:val="single" w:sz="2" w:space="0" w:color="auto"/>
            </w:tcBorders>
            <w:vAlign w:val="bottom"/>
          </w:tcPr>
          <w:p w14:paraId="73CF1556" w14:textId="49269729"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Warwickshire C</w:t>
            </w:r>
            <w:r w:rsidR="00BE3985">
              <w:rPr>
                <w:rFonts w:eastAsia="Calibri" w:cs="Arial"/>
                <w:color w:val="000000"/>
              </w:rPr>
              <w:t xml:space="preserve">ounty </w:t>
            </w:r>
            <w:r w:rsidRPr="00D0180C">
              <w:rPr>
                <w:rFonts w:eastAsia="Calibri" w:cs="Arial"/>
                <w:color w:val="000000"/>
              </w:rPr>
              <w:t>C</w:t>
            </w:r>
            <w:r w:rsidR="00BE3985">
              <w:rPr>
                <w:rFonts w:eastAsia="Calibri" w:cs="Arial"/>
                <w:color w:val="000000"/>
              </w:rPr>
              <w:t>ouncil</w:t>
            </w:r>
          </w:p>
        </w:tc>
      </w:tr>
      <w:tr w:rsidR="00D0180C" w:rsidRPr="00D0180C" w14:paraId="7D9B2B8A"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45F6BF18"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Laura Mayes</w:t>
            </w:r>
          </w:p>
        </w:tc>
        <w:tc>
          <w:tcPr>
            <w:tcW w:w="4824" w:type="dxa"/>
            <w:tcBorders>
              <w:top w:val="single" w:sz="2" w:space="0" w:color="auto"/>
              <w:left w:val="single" w:sz="2" w:space="0" w:color="auto"/>
              <w:bottom w:val="single" w:sz="2" w:space="0" w:color="auto"/>
              <w:right w:val="single" w:sz="2" w:space="0" w:color="auto"/>
            </w:tcBorders>
            <w:vAlign w:val="bottom"/>
          </w:tcPr>
          <w:p w14:paraId="260DE1C6" w14:textId="1191E2FF"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Wiltshire C</w:t>
            </w:r>
            <w:r w:rsidR="00BE3985">
              <w:rPr>
                <w:rFonts w:eastAsia="Calibri" w:cs="Arial"/>
                <w:color w:val="000000"/>
              </w:rPr>
              <w:t xml:space="preserve">ounty </w:t>
            </w:r>
            <w:r w:rsidRPr="00D0180C">
              <w:rPr>
                <w:rFonts w:eastAsia="Calibri" w:cs="Arial"/>
                <w:color w:val="000000"/>
              </w:rPr>
              <w:t>C</w:t>
            </w:r>
            <w:r w:rsidR="00BE3985">
              <w:rPr>
                <w:rFonts w:eastAsia="Calibri" w:cs="Arial"/>
                <w:color w:val="000000"/>
              </w:rPr>
              <w:t>ouncil</w:t>
            </w:r>
          </w:p>
        </w:tc>
      </w:tr>
      <w:tr w:rsidR="00D0180C" w:rsidRPr="00D0180C" w14:paraId="5C555297"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44E23954"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Anthony Mullen</w:t>
            </w:r>
          </w:p>
        </w:tc>
        <w:tc>
          <w:tcPr>
            <w:tcW w:w="4824" w:type="dxa"/>
            <w:tcBorders>
              <w:top w:val="single" w:sz="2" w:space="0" w:color="auto"/>
              <w:left w:val="single" w:sz="2" w:space="0" w:color="auto"/>
              <w:bottom w:val="single" w:sz="2" w:space="0" w:color="auto"/>
              <w:right w:val="single" w:sz="2" w:space="0" w:color="auto"/>
            </w:tcBorders>
            <w:vAlign w:val="bottom"/>
          </w:tcPr>
          <w:p w14:paraId="35BE3072" w14:textId="755E7DC0"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Sunderland C</w:t>
            </w:r>
            <w:r w:rsidR="00BE3985">
              <w:rPr>
                <w:rFonts w:eastAsia="Calibri" w:cs="Arial"/>
                <w:color w:val="000000"/>
              </w:rPr>
              <w:t xml:space="preserve">ity </w:t>
            </w:r>
            <w:r w:rsidRPr="00D0180C">
              <w:rPr>
                <w:rFonts w:eastAsia="Calibri" w:cs="Arial"/>
                <w:color w:val="000000"/>
              </w:rPr>
              <w:t>C</w:t>
            </w:r>
            <w:r w:rsidR="00BE3985">
              <w:rPr>
                <w:rFonts w:eastAsia="Calibri" w:cs="Arial"/>
                <w:color w:val="000000"/>
              </w:rPr>
              <w:t>ouncil</w:t>
            </w:r>
          </w:p>
        </w:tc>
      </w:tr>
      <w:tr w:rsidR="00D0180C" w:rsidRPr="00D0180C" w14:paraId="3774ED9A"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504E4824"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Mark Sutton</w:t>
            </w:r>
          </w:p>
        </w:tc>
        <w:tc>
          <w:tcPr>
            <w:tcW w:w="4824" w:type="dxa"/>
            <w:tcBorders>
              <w:top w:val="single" w:sz="2" w:space="0" w:color="auto"/>
              <w:left w:val="single" w:sz="2" w:space="0" w:color="auto"/>
              <w:bottom w:val="single" w:sz="2" w:space="0" w:color="auto"/>
              <w:right w:val="single" w:sz="2" w:space="0" w:color="auto"/>
            </w:tcBorders>
            <w:vAlign w:val="bottom"/>
          </w:tcPr>
          <w:p w14:paraId="66326C63" w14:textId="4AEB01A9"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Staffordshire C</w:t>
            </w:r>
            <w:r w:rsidR="00BE3985">
              <w:rPr>
                <w:rFonts w:eastAsia="Calibri" w:cs="Arial"/>
                <w:color w:val="000000"/>
              </w:rPr>
              <w:t xml:space="preserve">ounty </w:t>
            </w:r>
            <w:r w:rsidRPr="00D0180C">
              <w:rPr>
                <w:rFonts w:eastAsia="Calibri" w:cs="Arial"/>
                <w:color w:val="000000"/>
              </w:rPr>
              <w:t>C</w:t>
            </w:r>
            <w:r w:rsidR="00BE3985">
              <w:rPr>
                <w:rFonts w:eastAsia="Calibri" w:cs="Arial"/>
                <w:color w:val="000000"/>
              </w:rPr>
              <w:t>ouncil</w:t>
            </w:r>
          </w:p>
        </w:tc>
      </w:tr>
      <w:tr w:rsidR="00D0180C" w:rsidRPr="00D0180C" w14:paraId="15A04B7E" w14:textId="77777777" w:rsidTr="00E32EC1">
        <w:tc>
          <w:tcPr>
            <w:tcW w:w="3456" w:type="dxa"/>
            <w:tcBorders>
              <w:top w:val="single" w:sz="2" w:space="0" w:color="auto"/>
              <w:left w:val="single" w:sz="2" w:space="0" w:color="auto"/>
              <w:bottom w:val="nil"/>
              <w:right w:val="single" w:sz="2" w:space="0" w:color="auto"/>
            </w:tcBorders>
            <w:vAlign w:val="bottom"/>
          </w:tcPr>
          <w:p w14:paraId="1BCC0C68" w14:textId="1B796A3B"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Adrian Hardman</w:t>
            </w:r>
            <w:r w:rsidR="00BE3985">
              <w:rPr>
                <w:rFonts w:eastAsia="Calibri" w:cs="Arial"/>
                <w:color w:val="000000"/>
              </w:rPr>
              <w:t>*</w:t>
            </w:r>
          </w:p>
        </w:tc>
        <w:tc>
          <w:tcPr>
            <w:tcW w:w="4824" w:type="dxa"/>
            <w:tcBorders>
              <w:top w:val="single" w:sz="2" w:space="0" w:color="auto"/>
              <w:left w:val="single" w:sz="2" w:space="0" w:color="auto"/>
              <w:bottom w:val="nil"/>
              <w:right w:val="single" w:sz="2" w:space="0" w:color="auto"/>
            </w:tcBorders>
            <w:vAlign w:val="bottom"/>
          </w:tcPr>
          <w:p w14:paraId="7E04B4FD" w14:textId="7C20980C"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Worcestershire C</w:t>
            </w:r>
            <w:r w:rsidR="00BE3985">
              <w:rPr>
                <w:rFonts w:eastAsia="Calibri" w:cs="Arial"/>
                <w:color w:val="000000"/>
              </w:rPr>
              <w:t xml:space="preserve">ounty </w:t>
            </w:r>
            <w:r w:rsidRPr="00D0180C">
              <w:rPr>
                <w:rFonts w:eastAsia="Calibri" w:cs="Arial"/>
                <w:color w:val="000000"/>
              </w:rPr>
              <w:t>C</w:t>
            </w:r>
            <w:r w:rsidR="00BE3985">
              <w:rPr>
                <w:rFonts w:eastAsia="Calibri" w:cs="Arial"/>
                <w:color w:val="000000"/>
              </w:rPr>
              <w:t>ouncil</w:t>
            </w:r>
          </w:p>
        </w:tc>
      </w:tr>
    </w:tbl>
    <w:p w14:paraId="417CE4BC"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69C44D88" w14:textId="77777777" w:rsidTr="00E32EC1">
        <w:tc>
          <w:tcPr>
            <w:tcW w:w="3456" w:type="dxa"/>
            <w:tcBorders>
              <w:top w:val="single" w:sz="2" w:space="0" w:color="auto"/>
              <w:left w:val="single" w:sz="2" w:space="0" w:color="auto"/>
              <w:bottom w:val="single" w:sz="2" w:space="0" w:color="auto"/>
              <w:right w:val="single" w:sz="2" w:space="0" w:color="auto"/>
            </w:tcBorders>
            <w:hideMark/>
          </w:tcPr>
          <w:p w14:paraId="6F5FD078" w14:textId="77777777" w:rsidR="00D0180C" w:rsidRPr="00D0180C" w:rsidRDefault="00D0180C" w:rsidP="00D0180C">
            <w:pPr>
              <w:spacing w:before="0" w:after="160" w:line="276" w:lineRule="auto"/>
              <w:ind w:left="357" w:hanging="357"/>
              <w:rPr>
                <w:rFonts w:eastAsia="Calibri" w:cs="Times New Roman"/>
                <w:b/>
                <w:bCs/>
                <w:i/>
              </w:rPr>
            </w:pPr>
            <w:r w:rsidRPr="00D0180C">
              <w:rPr>
                <w:rFonts w:eastAsia="Calibri" w:cs="Times New Roman"/>
                <w:b/>
                <w:bCs/>
                <w:i/>
              </w:rPr>
              <w:t>Substitutes</w:t>
            </w:r>
          </w:p>
        </w:tc>
        <w:tc>
          <w:tcPr>
            <w:tcW w:w="4824" w:type="dxa"/>
            <w:tcBorders>
              <w:top w:val="single" w:sz="2" w:space="0" w:color="auto"/>
              <w:left w:val="single" w:sz="2" w:space="0" w:color="auto"/>
              <w:bottom w:val="single" w:sz="2" w:space="0" w:color="auto"/>
              <w:right w:val="single" w:sz="2" w:space="0" w:color="auto"/>
            </w:tcBorders>
          </w:tcPr>
          <w:p w14:paraId="49CD7312"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0BD934AF" w14:textId="77777777" w:rsidTr="00E32EC1">
        <w:tc>
          <w:tcPr>
            <w:tcW w:w="3456" w:type="dxa"/>
            <w:tcBorders>
              <w:top w:val="single" w:sz="2" w:space="0" w:color="auto"/>
              <w:left w:val="single" w:sz="2" w:space="0" w:color="auto"/>
              <w:bottom w:val="nil"/>
              <w:right w:val="single" w:sz="2" w:space="0" w:color="auto"/>
            </w:tcBorders>
            <w:vAlign w:val="bottom"/>
          </w:tcPr>
          <w:p w14:paraId="2ADF4C00" w14:textId="0F4F1D6D"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Ryan Brent</w:t>
            </w:r>
            <w:r w:rsidR="00BE3985">
              <w:rPr>
                <w:rFonts w:eastAsia="Calibri" w:cs="Arial"/>
                <w:color w:val="000000"/>
              </w:rPr>
              <w:t>**</w:t>
            </w:r>
          </w:p>
        </w:tc>
        <w:tc>
          <w:tcPr>
            <w:tcW w:w="4824" w:type="dxa"/>
            <w:tcBorders>
              <w:top w:val="single" w:sz="2" w:space="0" w:color="auto"/>
              <w:left w:val="single" w:sz="2" w:space="0" w:color="auto"/>
              <w:bottom w:val="nil"/>
              <w:right w:val="single" w:sz="2" w:space="0" w:color="auto"/>
            </w:tcBorders>
            <w:vAlign w:val="bottom"/>
          </w:tcPr>
          <w:p w14:paraId="53735D90"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Portsmouth City Council</w:t>
            </w:r>
          </w:p>
        </w:tc>
      </w:tr>
      <w:tr w:rsidR="00D0180C" w:rsidRPr="00D0180C" w14:paraId="20D070AC" w14:textId="77777777" w:rsidTr="00E32EC1">
        <w:tc>
          <w:tcPr>
            <w:tcW w:w="3456" w:type="dxa"/>
            <w:tcBorders>
              <w:top w:val="single" w:sz="2" w:space="0" w:color="auto"/>
              <w:left w:val="single" w:sz="2" w:space="0" w:color="auto"/>
              <w:bottom w:val="nil"/>
              <w:right w:val="single" w:sz="2" w:space="0" w:color="auto"/>
            </w:tcBorders>
            <w:vAlign w:val="bottom"/>
          </w:tcPr>
          <w:p w14:paraId="26C6C91C" w14:textId="54421708"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Robert Flatley</w:t>
            </w:r>
            <w:r w:rsidR="00BE3985">
              <w:rPr>
                <w:rFonts w:eastAsia="Calibri" w:cs="Arial"/>
                <w:color w:val="000000"/>
              </w:rPr>
              <w:t>**</w:t>
            </w:r>
          </w:p>
        </w:tc>
        <w:tc>
          <w:tcPr>
            <w:tcW w:w="4824" w:type="dxa"/>
            <w:tcBorders>
              <w:top w:val="single" w:sz="2" w:space="0" w:color="auto"/>
              <w:left w:val="single" w:sz="2" w:space="0" w:color="auto"/>
              <w:bottom w:val="nil"/>
              <w:right w:val="single" w:sz="2" w:space="0" w:color="auto"/>
            </w:tcBorders>
            <w:vAlign w:val="bottom"/>
          </w:tcPr>
          <w:p w14:paraId="331DFF1B"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Derbyshire County Council</w:t>
            </w:r>
          </w:p>
        </w:tc>
      </w:tr>
    </w:tbl>
    <w:p w14:paraId="777F435C"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00445204" w14:textId="77777777" w:rsidTr="00E32EC1">
        <w:tc>
          <w:tcPr>
            <w:tcW w:w="3456" w:type="dxa"/>
            <w:tcBorders>
              <w:top w:val="single" w:sz="2" w:space="0" w:color="auto"/>
              <w:left w:val="single" w:sz="2" w:space="0" w:color="auto"/>
              <w:bottom w:val="single" w:sz="2" w:space="0" w:color="auto"/>
              <w:right w:val="single" w:sz="2" w:space="0" w:color="auto"/>
            </w:tcBorders>
          </w:tcPr>
          <w:p w14:paraId="68480832" w14:textId="77777777" w:rsidR="00D0180C" w:rsidRPr="00D0180C" w:rsidRDefault="00D0180C" w:rsidP="00D0180C">
            <w:pPr>
              <w:spacing w:before="0" w:after="160" w:line="276" w:lineRule="auto"/>
              <w:ind w:left="357" w:hanging="357"/>
              <w:rPr>
                <w:rFonts w:eastAsia="Calibri" w:cs="Times New Roman"/>
              </w:rPr>
            </w:pPr>
          </w:p>
        </w:tc>
        <w:tc>
          <w:tcPr>
            <w:tcW w:w="4824" w:type="dxa"/>
            <w:tcBorders>
              <w:top w:val="single" w:sz="2" w:space="0" w:color="auto"/>
              <w:left w:val="single" w:sz="2" w:space="0" w:color="auto"/>
              <w:bottom w:val="single" w:sz="2" w:space="0" w:color="auto"/>
              <w:right w:val="single" w:sz="2" w:space="0" w:color="auto"/>
            </w:tcBorders>
          </w:tcPr>
          <w:p w14:paraId="2E6F5609"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013F5B64" w14:textId="77777777" w:rsidTr="00E32EC1">
        <w:tc>
          <w:tcPr>
            <w:tcW w:w="3456" w:type="dxa"/>
            <w:tcBorders>
              <w:top w:val="single" w:sz="2" w:space="0" w:color="auto"/>
              <w:left w:val="single" w:sz="2" w:space="0" w:color="auto"/>
              <w:bottom w:val="single" w:sz="2" w:space="0" w:color="auto"/>
              <w:right w:val="single" w:sz="2" w:space="0" w:color="auto"/>
            </w:tcBorders>
            <w:hideMark/>
          </w:tcPr>
          <w:p w14:paraId="580B2683"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Labour (</w:t>
            </w:r>
            <w:r w:rsidRPr="00D0180C">
              <w:rPr>
                <w:rFonts w:eastAsia="Calibri" w:cs="Times New Roman"/>
                <w:b/>
                <w:bCs/>
              </w:rPr>
              <w:fldChar w:fldCharType="begin"/>
            </w:r>
            <w:r w:rsidRPr="00D0180C">
              <w:rPr>
                <w:rFonts w:eastAsia="Calibri" w:cs="Times New Roman"/>
                <w:b/>
                <w:bCs/>
              </w:rPr>
              <w:instrText xml:space="preserve">DOCVARIABLE "MemberExpectedShortParty(LAB)Count"  \* MERGEFORMAT </w:instrText>
            </w:r>
            <w:r w:rsidRPr="00D0180C">
              <w:rPr>
                <w:rFonts w:eastAsia="Calibri" w:cs="Times New Roman"/>
                <w:b/>
                <w:bCs/>
              </w:rPr>
              <w:fldChar w:fldCharType="separate"/>
            </w:r>
            <w:r w:rsidRPr="00D0180C">
              <w:rPr>
                <w:rFonts w:eastAsia="Calibri" w:cs="Times New Roman"/>
                <w:b/>
                <w:bCs/>
              </w:rPr>
              <w:t xml:space="preserve"> 7</w:t>
            </w:r>
            <w:r w:rsidRPr="00D0180C">
              <w:rPr>
                <w:rFonts w:eastAsia="Calibri" w:cs="Times New Roman"/>
                <w:b/>
                <w:bCs/>
              </w:rPr>
              <w:fldChar w:fldCharType="end"/>
            </w:r>
            <w:r w:rsidRPr="00D0180C">
              <w:rPr>
                <w:rFonts w:eastAsia="Calibri" w:cs="Times New Roman"/>
                <w:b/>
                <w:bCs/>
              </w:rPr>
              <w:t>)</w:t>
            </w:r>
          </w:p>
        </w:tc>
        <w:tc>
          <w:tcPr>
            <w:tcW w:w="4824" w:type="dxa"/>
            <w:tcBorders>
              <w:top w:val="single" w:sz="2" w:space="0" w:color="auto"/>
              <w:left w:val="single" w:sz="2" w:space="0" w:color="auto"/>
              <w:bottom w:val="single" w:sz="2" w:space="0" w:color="auto"/>
              <w:right w:val="single" w:sz="2" w:space="0" w:color="auto"/>
            </w:tcBorders>
          </w:tcPr>
          <w:p w14:paraId="3ED15F3C"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548D866D" w14:textId="77777777" w:rsidTr="00E32EC1">
        <w:tc>
          <w:tcPr>
            <w:tcW w:w="3456" w:type="dxa"/>
            <w:tcBorders>
              <w:top w:val="single" w:sz="2" w:space="0" w:color="auto"/>
              <w:left w:val="single" w:sz="2" w:space="0" w:color="auto"/>
              <w:bottom w:val="single" w:sz="2" w:space="0" w:color="auto"/>
              <w:right w:val="single" w:sz="2" w:space="0" w:color="auto"/>
            </w:tcBorders>
            <w:vAlign w:val="center"/>
          </w:tcPr>
          <w:p w14:paraId="76A1AF97" w14:textId="12849C38"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Louise Gittins</w:t>
            </w:r>
            <w:r w:rsidR="00BE3985">
              <w:rPr>
                <w:rFonts w:eastAsia="Calibri" w:cs="Arial"/>
                <w:color w:val="000000"/>
              </w:rPr>
              <w:t>*</w:t>
            </w:r>
          </w:p>
        </w:tc>
        <w:tc>
          <w:tcPr>
            <w:tcW w:w="4824" w:type="dxa"/>
            <w:tcBorders>
              <w:top w:val="single" w:sz="2" w:space="0" w:color="auto"/>
              <w:left w:val="single" w:sz="2" w:space="0" w:color="auto"/>
              <w:bottom w:val="single" w:sz="2" w:space="0" w:color="auto"/>
              <w:right w:val="single" w:sz="2" w:space="0" w:color="auto"/>
            </w:tcBorders>
            <w:vAlign w:val="center"/>
          </w:tcPr>
          <w:p w14:paraId="33DA30C3" w14:textId="3B1277EE"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Cheshire West and Chester</w:t>
            </w:r>
            <w:r w:rsidR="00BE3985">
              <w:rPr>
                <w:rFonts w:eastAsia="Calibri" w:cs="Arial"/>
                <w:color w:val="000000"/>
              </w:rPr>
              <w:t xml:space="preserve"> Council</w:t>
            </w:r>
          </w:p>
        </w:tc>
      </w:tr>
      <w:tr w:rsidR="00D0180C" w:rsidRPr="00D0180C" w14:paraId="0D5A6324"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546AD86A" w14:textId="0469C2ED"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Beverley Momenabadi</w:t>
            </w:r>
            <w:r w:rsidR="00BE3985">
              <w:rPr>
                <w:rFonts w:eastAsia="Calibri" w:cs="Arial"/>
                <w:color w:val="000000"/>
              </w:rPr>
              <w:t>*</w:t>
            </w:r>
          </w:p>
        </w:tc>
        <w:tc>
          <w:tcPr>
            <w:tcW w:w="4824" w:type="dxa"/>
            <w:tcBorders>
              <w:top w:val="single" w:sz="2" w:space="0" w:color="auto"/>
              <w:left w:val="single" w:sz="2" w:space="0" w:color="auto"/>
              <w:bottom w:val="single" w:sz="2" w:space="0" w:color="auto"/>
              <w:right w:val="single" w:sz="2" w:space="0" w:color="auto"/>
            </w:tcBorders>
            <w:vAlign w:val="bottom"/>
          </w:tcPr>
          <w:p w14:paraId="21FD4C07" w14:textId="0C980B5E"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Wolverhampton</w:t>
            </w:r>
            <w:r w:rsidR="00BE3985">
              <w:rPr>
                <w:rFonts w:eastAsia="Calibri" w:cs="Arial"/>
                <w:color w:val="000000"/>
              </w:rPr>
              <w:t xml:space="preserve"> City</w:t>
            </w:r>
          </w:p>
        </w:tc>
      </w:tr>
      <w:tr w:rsidR="00D0180C" w:rsidRPr="00D0180C" w14:paraId="7E45B2F5"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5F9A1133"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Adam Ellison</w:t>
            </w:r>
          </w:p>
        </w:tc>
        <w:tc>
          <w:tcPr>
            <w:tcW w:w="4824" w:type="dxa"/>
            <w:tcBorders>
              <w:top w:val="single" w:sz="2" w:space="0" w:color="auto"/>
              <w:left w:val="single" w:sz="2" w:space="0" w:color="auto"/>
              <w:bottom w:val="single" w:sz="2" w:space="0" w:color="auto"/>
              <w:right w:val="single" w:sz="2" w:space="0" w:color="auto"/>
            </w:tcBorders>
            <w:vAlign w:val="bottom"/>
          </w:tcPr>
          <w:p w14:paraId="3492C96A" w14:textId="39F54C41"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 xml:space="preserve">South Tyneside </w:t>
            </w:r>
            <w:r w:rsidR="00BE3985">
              <w:rPr>
                <w:rFonts w:eastAsia="Calibri" w:cs="Arial"/>
                <w:color w:val="000000"/>
              </w:rPr>
              <w:t>Council</w:t>
            </w:r>
          </w:p>
        </w:tc>
      </w:tr>
      <w:tr w:rsidR="00D0180C" w:rsidRPr="00D0180C" w14:paraId="5BBC2326"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52EF5DD5"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Fiona Venner</w:t>
            </w:r>
          </w:p>
        </w:tc>
        <w:tc>
          <w:tcPr>
            <w:tcW w:w="4824" w:type="dxa"/>
            <w:tcBorders>
              <w:top w:val="single" w:sz="2" w:space="0" w:color="auto"/>
              <w:left w:val="single" w:sz="2" w:space="0" w:color="auto"/>
              <w:bottom w:val="single" w:sz="2" w:space="0" w:color="auto"/>
              <w:right w:val="single" w:sz="2" w:space="0" w:color="auto"/>
            </w:tcBorders>
            <w:vAlign w:val="bottom"/>
          </w:tcPr>
          <w:p w14:paraId="43EFA5E5" w14:textId="639E6B94"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Leeds</w:t>
            </w:r>
            <w:r w:rsidR="00BE3985">
              <w:rPr>
                <w:rFonts w:eastAsia="Calibri" w:cs="Arial"/>
                <w:color w:val="000000"/>
              </w:rPr>
              <w:t xml:space="preserve"> City Council</w:t>
            </w:r>
          </w:p>
        </w:tc>
      </w:tr>
      <w:tr w:rsidR="00D0180C" w:rsidRPr="00D0180C" w14:paraId="4AA9CB05"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5B9D444A"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 xml:space="preserve">Cllr Imran Khan </w:t>
            </w:r>
          </w:p>
        </w:tc>
        <w:tc>
          <w:tcPr>
            <w:tcW w:w="4824" w:type="dxa"/>
            <w:tcBorders>
              <w:top w:val="single" w:sz="2" w:space="0" w:color="auto"/>
              <w:left w:val="single" w:sz="2" w:space="0" w:color="auto"/>
              <w:bottom w:val="single" w:sz="2" w:space="0" w:color="auto"/>
              <w:right w:val="single" w:sz="2" w:space="0" w:color="auto"/>
            </w:tcBorders>
            <w:vAlign w:val="bottom"/>
          </w:tcPr>
          <w:p w14:paraId="3B51C2C5" w14:textId="5E86A293"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 xml:space="preserve">Bradford </w:t>
            </w:r>
            <w:r w:rsidR="00BE3985" w:rsidRPr="004D0D20">
              <w:rPr>
                <w:rFonts w:cs="Arial"/>
                <w:color w:val="464B51"/>
                <w:shd w:val="clear" w:color="auto" w:fill="FFFFFF"/>
              </w:rPr>
              <w:t>Metropolitan District Council</w:t>
            </w:r>
          </w:p>
        </w:tc>
      </w:tr>
      <w:tr w:rsidR="00D0180C" w:rsidRPr="00D0180C" w14:paraId="14D393C7"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6EDE5548"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 xml:space="preserve">Cllr Mili Patel </w:t>
            </w:r>
          </w:p>
        </w:tc>
        <w:tc>
          <w:tcPr>
            <w:tcW w:w="4824" w:type="dxa"/>
            <w:tcBorders>
              <w:top w:val="single" w:sz="2" w:space="0" w:color="auto"/>
              <w:left w:val="single" w:sz="2" w:space="0" w:color="auto"/>
              <w:bottom w:val="single" w:sz="2" w:space="0" w:color="auto"/>
              <w:right w:val="single" w:sz="2" w:space="0" w:color="auto"/>
            </w:tcBorders>
            <w:vAlign w:val="bottom"/>
          </w:tcPr>
          <w:p w14:paraId="627A9C85" w14:textId="7365AA9E"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Brent</w:t>
            </w:r>
            <w:r w:rsidR="004D0D20">
              <w:rPr>
                <w:rFonts w:eastAsia="Calibri" w:cs="Arial"/>
                <w:color w:val="000000"/>
              </w:rPr>
              <w:t xml:space="preserve"> Council</w:t>
            </w:r>
          </w:p>
        </w:tc>
      </w:tr>
      <w:tr w:rsidR="00D0180C" w:rsidRPr="00D0180C" w14:paraId="7DD1F5F2" w14:textId="77777777" w:rsidTr="00E32EC1">
        <w:tc>
          <w:tcPr>
            <w:tcW w:w="3456" w:type="dxa"/>
            <w:tcBorders>
              <w:top w:val="single" w:sz="2" w:space="0" w:color="auto"/>
              <w:left w:val="single" w:sz="2" w:space="0" w:color="auto"/>
              <w:bottom w:val="nil"/>
              <w:right w:val="single" w:sz="2" w:space="0" w:color="auto"/>
            </w:tcBorders>
            <w:vAlign w:val="bottom"/>
          </w:tcPr>
          <w:p w14:paraId="13D8FDA1" w14:textId="1C4661AE"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Tim Roca</w:t>
            </w:r>
            <w:r w:rsidR="00BE3985">
              <w:rPr>
                <w:rFonts w:eastAsia="Calibri" w:cs="Arial"/>
                <w:color w:val="000000"/>
              </w:rPr>
              <w:t>*</w:t>
            </w:r>
          </w:p>
        </w:tc>
        <w:tc>
          <w:tcPr>
            <w:tcW w:w="4824" w:type="dxa"/>
            <w:tcBorders>
              <w:top w:val="single" w:sz="2" w:space="0" w:color="auto"/>
              <w:left w:val="single" w:sz="2" w:space="0" w:color="auto"/>
              <w:bottom w:val="nil"/>
              <w:right w:val="single" w:sz="2" w:space="0" w:color="auto"/>
            </w:tcBorders>
            <w:vAlign w:val="bottom"/>
          </w:tcPr>
          <w:p w14:paraId="0686D625" w14:textId="2F04FC86"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Westminster</w:t>
            </w:r>
            <w:r w:rsidR="004D0D20">
              <w:rPr>
                <w:rFonts w:eastAsia="Calibri" w:cs="Arial"/>
                <w:color w:val="000000"/>
              </w:rPr>
              <w:t xml:space="preserve"> City Council</w:t>
            </w:r>
          </w:p>
        </w:tc>
      </w:tr>
    </w:tbl>
    <w:p w14:paraId="7AD54111"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764163FF" w14:textId="77777777" w:rsidTr="00E32EC1">
        <w:tc>
          <w:tcPr>
            <w:tcW w:w="3456" w:type="dxa"/>
            <w:tcBorders>
              <w:top w:val="single" w:sz="2" w:space="0" w:color="auto"/>
              <w:left w:val="single" w:sz="2" w:space="0" w:color="auto"/>
              <w:bottom w:val="single" w:sz="2" w:space="0" w:color="auto"/>
              <w:right w:val="single" w:sz="2" w:space="0" w:color="auto"/>
            </w:tcBorders>
            <w:hideMark/>
          </w:tcPr>
          <w:p w14:paraId="622E28A1"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i/>
              </w:rPr>
              <w:t>Substitutes</w:t>
            </w:r>
          </w:p>
        </w:tc>
        <w:tc>
          <w:tcPr>
            <w:tcW w:w="4824" w:type="dxa"/>
            <w:tcBorders>
              <w:top w:val="single" w:sz="2" w:space="0" w:color="auto"/>
              <w:left w:val="single" w:sz="2" w:space="0" w:color="auto"/>
              <w:bottom w:val="single" w:sz="2" w:space="0" w:color="auto"/>
              <w:right w:val="single" w:sz="2" w:space="0" w:color="auto"/>
            </w:tcBorders>
          </w:tcPr>
          <w:p w14:paraId="1FD98148"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1C0E99FC" w14:textId="77777777" w:rsidTr="00E32EC1">
        <w:tc>
          <w:tcPr>
            <w:tcW w:w="3456" w:type="dxa"/>
            <w:tcBorders>
              <w:top w:val="single" w:sz="2" w:space="0" w:color="auto"/>
              <w:left w:val="single" w:sz="2" w:space="0" w:color="auto"/>
              <w:bottom w:val="single" w:sz="2" w:space="0" w:color="auto"/>
              <w:right w:val="single" w:sz="2" w:space="0" w:color="auto"/>
            </w:tcBorders>
            <w:vAlign w:val="bottom"/>
            <w:hideMark/>
          </w:tcPr>
          <w:p w14:paraId="45A61A5C" w14:textId="6E44D85D"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Garry Bridges</w:t>
            </w:r>
            <w:r w:rsidR="00BE3985">
              <w:rPr>
                <w:rFonts w:eastAsia="Calibri" w:cs="Arial"/>
                <w:color w:val="000000"/>
              </w:rPr>
              <w:t>**</w:t>
            </w:r>
          </w:p>
        </w:tc>
        <w:tc>
          <w:tcPr>
            <w:tcW w:w="4824" w:type="dxa"/>
            <w:tcBorders>
              <w:top w:val="single" w:sz="2" w:space="0" w:color="auto"/>
              <w:left w:val="single" w:sz="2" w:space="0" w:color="auto"/>
              <w:bottom w:val="single" w:sz="2" w:space="0" w:color="auto"/>
              <w:right w:val="single" w:sz="2" w:space="0" w:color="auto"/>
            </w:tcBorders>
            <w:vAlign w:val="bottom"/>
            <w:hideMark/>
          </w:tcPr>
          <w:p w14:paraId="104E047B"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Manchester City Council</w:t>
            </w:r>
          </w:p>
        </w:tc>
      </w:tr>
      <w:tr w:rsidR="00D0180C" w:rsidRPr="00D0180C" w14:paraId="1FC52CBF" w14:textId="77777777" w:rsidTr="00E32EC1">
        <w:tc>
          <w:tcPr>
            <w:tcW w:w="3456" w:type="dxa"/>
            <w:tcBorders>
              <w:top w:val="single" w:sz="2" w:space="0" w:color="auto"/>
              <w:left w:val="single" w:sz="2" w:space="0" w:color="auto"/>
              <w:bottom w:val="single" w:sz="2" w:space="0" w:color="auto"/>
              <w:right w:val="single" w:sz="2" w:space="0" w:color="auto"/>
            </w:tcBorders>
            <w:vAlign w:val="bottom"/>
          </w:tcPr>
          <w:p w14:paraId="77360DF8" w14:textId="7D7DBBAD"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Daniel Francis</w:t>
            </w:r>
            <w:r w:rsidR="00BE3985">
              <w:rPr>
                <w:rFonts w:eastAsia="Calibri" w:cs="Arial"/>
                <w:color w:val="000000"/>
              </w:rPr>
              <w:t>**</w:t>
            </w:r>
          </w:p>
        </w:tc>
        <w:tc>
          <w:tcPr>
            <w:tcW w:w="4824" w:type="dxa"/>
            <w:tcBorders>
              <w:top w:val="single" w:sz="2" w:space="0" w:color="auto"/>
              <w:left w:val="single" w:sz="2" w:space="0" w:color="auto"/>
              <w:bottom w:val="single" w:sz="2" w:space="0" w:color="auto"/>
              <w:right w:val="single" w:sz="2" w:space="0" w:color="auto"/>
            </w:tcBorders>
            <w:vAlign w:val="bottom"/>
          </w:tcPr>
          <w:p w14:paraId="6FC2D07D" w14:textId="1E1CD18A"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 xml:space="preserve">Bexley </w:t>
            </w:r>
            <w:r w:rsidR="004D0D20">
              <w:rPr>
                <w:rFonts w:eastAsia="Calibri" w:cs="Arial"/>
                <w:color w:val="000000"/>
              </w:rPr>
              <w:t>Council</w:t>
            </w:r>
          </w:p>
        </w:tc>
      </w:tr>
      <w:tr w:rsidR="00D0180C" w:rsidRPr="00D0180C" w14:paraId="65F6B404" w14:textId="77777777" w:rsidTr="00E32EC1">
        <w:tc>
          <w:tcPr>
            <w:tcW w:w="3456" w:type="dxa"/>
            <w:tcBorders>
              <w:top w:val="single" w:sz="2" w:space="0" w:color="auto"/>
              <w:left w:val="single" w:sz="2" w:space="0" w:color="auto"/>
              <w:bottom w:val="nil"/>
              <w:right w:val="single" w:sz="2" w:space="0" w:color="auto"/>
            </w:tcBorders>
            <w:vAlign w:val="bottom"/>
          </w:tcPr>
          <w:p w14:paraId="6A524D10" w14:textId="3F56FCFC"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lastRenderedPageBreak/>
              <w:t>Cllr Leigh Redman</w:t>
            </w:r>
            <w:r w:rsidR="004D0D20">
              <w:rPr>
                <w:rFonts w:eastAsia="Calibri" w:cs="Arial"/>
                <w:color w:val="000000"/>
              </w:rPr>
              <w:t>**</w:t>
            </w:r>
          </w:p>
        </w:tc>
        <w:tc>
          <w:tcPr>
            <w:tcW w:w="4824" w:type="dxa"/>
            <w:tcBorders>
              <w:top w:val="single" w:sz="2" w:space="0" w:color="auto"/>
              <w:left w:val="single" w:sz="2" w:space="0" w:color="auto"/>
              <w:bottom w:val="nil"/>
              <w:right w:val="single" w:sz="2" w:space="0" w:color="auto"/>
            </w:tcBorders>
            <w:vAlign w:val="bottom"/>
          </w:tcPr>
          <w:p w14:paraId="7263490F" w14:textId="463582C1"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 xml:space="preserve">Somerset </w:t>
            </w:r>
            <w:r w:rsidR="004D0D20">
              <w:rPr>
                <w:rFonts w:eastAsia="Calibri" w:cs="Arial"/>
                <w:color w:val="000000"/>
              </w:rPr>
              <w:t>County Council</w:t>
            </w:r>
          </w:p>
        </w:tc>
      </w:tr>
    </w:tbl>
    <w:p w14:paraId="4464E920"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7C1B9865" w14:textId="77777777" w:rsidTr="00E32EC1">
        <w:tc>
          <w:tcPr>
            <w:tcW w:w="3456" w:type="dxa"/>
            <w:tcBorders>
              <w:top w:val="single" w:sz="2" w:space="0" w:color="auto"/>
              <w:left w:val="single" w:sz="2" w:space="0" w:color="auto"/>
              <w:bottom w:val="single" w:sz="4" w:space="0" w:color="auto"/>
              <w:right w:val="single" w:sz="2" w:space="0" w:color="auto"/>
            </w:tcBorders>
          </w:tcPr>
          <w:p w14:paraId="6E504B23" w14:textId="77777777" w:rsidR="00D0180C" w:rsidRPr="00D0180C" w:rsidRDefault="00D0180C" w:rsidP="00D0180C">
            <w:pPr>
              <w:spacing w:before="0" w:after="160" w:line="276" w:lineRule="auto"/>
              <w:ind w:left="357" w:hanging="357"/>
              <w:rPr>
                <w:rFonts w:eastAsia="Calibri" w:cs="Times New Roman"/>
                <w:b/>
                <w:bCs/>
              </w:rPr>
            </w:pPr>
          </w:p>
        </w:tc>
        <w:tc>
          <w:tcPr>
            <w:tcW w:w="4824" w:type="dxa"/>
            <w:tcBorders>
              <w:top w:val="single" w:sz="2" w:space="0" w:color="auto"/>
              <w:left w:val="single" w:sz="2" w:space="0" w:color="auto"/>
              <w:bottom w:val="single" w:sz="4" w:space="0" w:color="auto"/>
              <w:right w:val="single" w:sz="2" w:space="0" w:color="auto"/>
            </w:tcBorders>
          </w:tcPr>
          <w:p w14:paraId="195F67BE"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572CB346" w14:textId="77777777" w:rsidTr="00E32EC1">
        <w:tc>
          <w:tcPr>
            <w:tcW w:w="3456" w:type="dxa"/>
            <w:tcBorders>
              <w:top w:val="single" w:sz="2" w:space="0" w:color="auto"/>
              <w:left w:val="single" w:sz="2" w:space="0" w:color="auto"/>
              <w:bottom w:val="single" w:sz="4" w:space="0" w:color="auto"/>
              <w:right w:val="single" w:sz="2" w:space="0" w:color="auto"/>
            </w:tcBorders>
            <w:hideMark/>
          </w:tcPr>
          <w:p w14:paraId="49B2599F"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Liberal Democrat (</w:t>
            </w:r>
            <w:r w:rsidRPr="00D0180C">
              <w:rPr>
                <w:rFonts w:eastAsia="Calibri" w:cs="Times New Roman"/>
                <w:b/>
                <w:bCs/>
              </w:rPr>
              <w:fldChar w:fldCharType="begin"/>
            </w:r>
            <w:r w:rsidRPr="00D0180C">
              <w:rPr>
                <w:rFonts w:eastAsia="Calibri" w:cs="Times New Roman"/>
                <w:b/>
                <w:bCs/>
              </w:rPr>
              <w:instrText xml:space="preserve">DOCVARIABLE "MemberExpectedShortParty(LIB)Count"  \* MERGEFORMAT </w:instrText>
            </w:r>
            <w:r w:rsidRPr="00D0180C">
              <w:rPr>
                <w:rFonts w:eastAsia="Calibri" w:cs="Times New Roman"/>
                <w:b/>
                <w:bCs/>
              </w:rPr>
              <w:fldChar w:fldCharType="separate"/>
            </w:r>
            <w:r w:rsidRPr="00D0180C">
              <w:rPr>
                <w:rFonts w:eastAsia="Calibri" w:cs="Times New Roman"/>
                <w:b/>
                <w:bCs/>
              </w:rPr>
              <w:t xml:space="preserve"> 2</w:t>
            </w:r>
            <w:r w:rsidRPr="00D0180C">
              <w:rPr>
                <w:rFonts w:eastAsia="Calibri" w:cs="Times New Roman"/>
                <w:b/>
                <w:bCs/>
              </w:rPr>
              <w:fldChar w:fldCharType="end"/>
            </w:r>
            <w:r w:rsidRPr="00D0180C">
              <w:rPr>
                <w:rFonts w:eastAsia="Calibri" w:cs="Times New Roman"/>
                <w:b/>
                <w:bCs/>
              </w:rPr>
              <w:t>)</w:t>
            </w:r>
          </w:p>
        </w:tc>
        <w:tc>
          <w:tcPr>
            <w:tcW w:w="4824" w:type="dxa"/>
            <w:tcBorders>
              <w:top w:val="single" w:sz="2" w:space="0" w:color="auto"/>
              <w:left w:val="single" w:sz="2" w:space="0" w:color="auto"/>
              <w:bottom w:val="single" w:sz="4" w:space="0" w:color="auto"/>
              <w:right w:val="single" w:sz="2" w:space="0" w:color="auto"/>
            </w:tcBorders>
          </w:tcPr>
          <w:p w14:paraId="5A24F736"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3D578456" w14:textId="77777777" w:rsidTr="00E32EC1">
        <w:trPr>
          <w:hidden/>
        </w:trPr>
        <w:tc>
          <w:tcPr>
            <w:tcW w:w="3456" w:type="dxa"/>
            <w:tcBorders>
              <w:top w:val="single" w:sz="4" w:space="0" w:color="auto"/>
              <w:left w:val="single" w:sz="4" w:space="0" w:color="auto"/>
              <w:bottom w:val="nil"/>
              <w:right w:val="single" w:sz="4" w:space="0" w:color="auto"/>
            </w:tcBorders>
            <w:hideMark/>
          </w:tcPr>
          <w:p w14:paraId="68E66A68" w14:textId="4DA14DE7" w:rsidR="00D0180C" w:rsidRPr="00D0180C" w:rsidRDefault="00D0180C" w:rsidP="004D0D20">
            <w:pPr>
              <w:spacing w:before="0" w:after="160" w:line="276" w:lineRule="auto"/>
              <w:ind w:firstLine="0"/>
              <w:rPr>
                <w:rFonts w:eastAsia="Calibri" w:cs="Times New Roman"/>
                <w:vanish/>
              </w:rPr>
            </w:pPr>
            <w:r w:rsidRPr="00D0180C">
              <w:rPr>
                <w:rFonts w:eastAsia="Calibri" w:cs="Times New Roman"/>
                <w:vanish/>
              </w:rPr>
              <w:fldChar w:fldCharType="begin"/>
            </w:r>
            <w:r w:rsidRPr="00D0180C">
              <w:rPr>
                <w:rFonts w:eastAsia="Calibri" w:cs="Times New Roman"/>
                <w:vanish/>
              </w:rPr>
              <w:instrText xml:space="preserve">DOCVARIABLE "MemberExpectedParty(LIB)RolesRepresentingCells"  \* MERGEFORMAT </w:instrText>
            </w:r>
            <w:r w:rsidRPr="00D0180C">
              <w:rPr>
                <w:rFonts w:eastAsia="Calibri" w:cs="Times New Roman"/>
                <w:vanish/>
              </w:rPr>
              <w:fldChar w:fldCharType="separate"/>
            </w:r>
            <w:r w:rsidRPr="00D0180C">
              <w:rPr>
                <w:rFonts w:eastAsia="Calibri" w:cs="Times New Roman"/>
                <w:vanish/>
              </w:rPr>
              <w:t xml:space="preserve"> </w:t>
            </w:r>
            <w:r w:rsidRPr="00D0180C">
              <w:rPr>
                <w:rFonts w:eastAsia="Calibri" w:cs="Times New Roman"/>
                <w:vanish/>
              </w:rPr>
              <w:fldChar w:fldCharType="end"/>
            </w:r>
            <w:r w:rsidRPr="00D0180C">
              <w:rPr>
                <w:rFonts w:eastAsia="Calibri" w:cs="Times New Roman"/>
              </w:rPr>
              <w:t>Cllr Lucy Nethsingha (Deputy</w:t>
            </w:r>
            <w:r w:rsidR="004D0D20">
              <w:rPr>
                <w:rFonts w:eastAsia="Calibri" w:cs="Times New Roman"/>
              </w:rPr>
              <w:t xml:space="preserve"> </w:t>
            </w:r>
            <w:r w:rsidRPr="00D0180C">
              <w:rPr>
                <w:rFonts w:eastAsia="Calibri" w:cs="Times New Roman"/>
              </w:rPr>
              <w:t>Chair)</w:t>
            </w:r>
          </w:p>
        </w:tc>
        <w:tc>
          <w:tcPr>
            <w:tcW w:w="4824" w:type="dxa"/>
            <w:tcBorders>
              <w:top w:val="single" w:sz="4" w:space="0" w:color="auto"/>
              <w:left w:val="single" w:sz="4" w:space="0" w:color="auto"/>
              <w:bottom w:val="nil"/>
              <w:right w:val="single" w:sz="4" w:space="0" w:color="auto"/>
            </w:tcBorders>
            <w:hideMark/>
          </w:tcPr>
          <w:p w14:paraId="6A8CF9C9"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Cambridgeshire County Council</w:t>
            </w:r>
          </w:p>
        </w:tc>
      </w:tr>
      <w:tr w:rsidR="00D0180C" w:rsidRPr="00D0180C" w14:paraId="10783DBB" w14:textId="77777777" w:rsidTr="00E32EC1">
        <w:tc>
          <w:tcPr>
            <w:tcW w:w="3456" w:type="dxa"/>
            <w:tcBorders>
              <w:top w:val="single" w:sz="4" w:space="0" w:color="auto"/>
              <w:left w:val="single" w:sz="4" w:space="0" w:color="auto"/>
              <w:bottom w:val="nil"/>
              <w:right w:val="single" w:sz="4" w:space="0" w:color="auto"/>
            </w:tcBorders>
            <w:hideMark/>
          </w:tcPr>
          <w:p w14:paraId="617CBBCB"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Times New Roman"/>
              </w:rPr>
              <w:t>Cllr Mark Cory</w:t>
            </w:r>
          </w:p>
        </w:tc>
        <w:tc>
          <w:tcPr>
            <w:tcW w:w="4824" w:type="dxa"/>
            <w:tcBorders>
              <w:top w:val="single" w:sz="4" w:space="0" w:color="auto"/>
              <w:left w:val="single" w:sz="4" w:space="0" w:color="auto"/>
              <w:bottom w:val="nil"/>
              <w:right w:val="single" w:sz="4" w:space="0" w:color="auto"/>
            </w:tcBorders>
            <w:hideMark/>
          </w:tcPr>
          <w:p w14:paraId="093D51D0"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Colchester Borough Council</w:t>
            </w:r>
          </w:p>
        </w:tc>
      </w:tr>
    </w:tbl>
    <w:p w14:paraId="6FE4E601"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7D67791F" w14:textId="77777777" w:rsidTr="00E32EC1">
        <w:tc>
          <w:tcPr>
            <w:tcW w:w="3456" w:type="dxa"/>
            <w:tcBorders>
              <w:top w:val="single" w:sz="2" w:space="0" w:color="auto"/>
              <w:left w:val="single" w:sz="2" w:space="0" w:color="auto"/>
              <w:bottom w:val="single" w:sz="4" w:space="0" w:color="auto"/>
              <w:right w:val="single" w:sz="2" w:space="0" w:color="auto"/>
            </w:tcBorders>
            <w:hideMark/>
          </w:tcPr>
          <w:p w14:paraId="3B58A19C"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i/>
              </w:rPr>
              <w:t>Substitutes</w:t>
            </w:r>
          </w:p>
        </w:tc>
        <w:tc>
          <w:tcPr>
            <w:tcW w:w="4824" w:type="dxa"/>
            <w:tcBorders>
              <w:top w:val="single" w:sz="2" w:space="0" w:color="auto"/>
              <w:left w:val="single" w:sz="2" w:space="0" w:color="auto"/>
              <w:bottom w:val="single" w:sz="4" w:space="0" w:color="auto"/>
              <w:right w:val="single" w:sz="2" w:space="0" w:color="auto"/>
            </w:tcBorders>
          </w:tcPr>
          <w:p w14:paraId="523CB137"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7ED80A85" w14:textId="77777777" w:rsidTr="00E32EC1">
        <w:trPr>
          <w:hidden/>
        </w:trPr>
        <w:tc>
          <w:tcPr>
            <w:tcW w:w="3456" w:type="dxa"/>
            <w:tcBorders>
              <w:top w:val="single" w:sz="4" w:space="0" w:color="auto"/>
              <w:left w:val="single" w:sz="4" w:space="0" w:color="auto"/>
              <w:bottom w:val="nil"/>
              <w:right w:val="single" w:sz="4" w:space="0" w:color="auto"/>
            </w:tcBorders>
            <w:hideMark/>
          </w:tcPr>
          <w:p w14:paraId="059E9AEB"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Times New Roman"/>
                <w:vanish/>
              </w:rPr>
              <w:fldChar w:fldCharType="begin"/>
            </w:r>
            <w:r w:rsidRPr="00D0180C">
              <w:rPr>
                <w:rFonts w:eastAsia="Calibri" w:cs="Times New Roman"/>
                <w:vanish/>
              </w:rPr>
              <w:instrText xml:space="preserve">DOCVARIABLE "ReserveNotRequiredParty(LIB)RepresentingCells"  \* MERGEFORMAT </w:instrText>
            </w:r>
            <w:r w:rsidRPr="00D0180C">
              <w:rPr>
                <w:rFonts w:eastAsia="Calibri" w:cs="Times New Roman"/>
                <w:vanish/>
              </w:rPr>
              <w:fldChar w:fldCharType="separate"/>
            </w:r>
            <w:r w:rsidRPr="00D0180C">
              <w:rPr>
                <w:rFonts w:eastAsia="Calibri" w:cs="Times New Roman"/>
                <w:vanish/>
              </w:rPr>
              <w:t xml:space="preserve"> </w:t>
            </w:r>
            <w:r w:rsidRPr="00D0180C">
              <w:rPr>
                <w:rFonts w:eastAsia="Calibri" w:cs="Times New Roman"/>
                <w:vanish/>
              </w:rPr>
              <w:fldChar w:fldCharType="end"/>
            </w:r>
            <w:r w:rsidRPr="00D0180C">
              <w:rPr>
                <w:rFonts w:eastAsia="Calibri" w:cs="Times New Roman"/>
              </w:rPr>
              <w:t>Cllr Dine Romero</w:t>
            </w:r>
          </w:p>
        </w:tc>
        <w:tc>
          <w:tcPr>
            <w:tcW w:w="4824" w:type="dxa"/>
            <w:tcBorders>
              <w:top w:val="single" w:sz="4" w:space="0" w:color="auto"/>
              <w:left w:val="single" w:sz="4" w:space="0" w:color="auto"/>
              <w:bottom w:val="nil"/>
              <w:right w:val="single" w:sz="4" w:space="0" w:color="auto"/>
            </w:tcBorders>
            <w:hideMark/>
          </w:tcPr>
          <w:p w14:paraId="30A9D834"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Bath &amp; North East Somerset Council</w:t>
            </w:r>
          </w:p>
        </w:tc>
      </w:tr>
    </w:tbl>
    <w:p w14:paraId="41188308"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42CCFB97" w14:textId="77777777" w:rsidTr="00E32EC1">
        <w:tc>
          <w:tcPr>
            <w:tcW w:w="3456" w:type="dxa"/>
            <w:tcBorders>
              <w:top w:val="single" w:sz="4" w:space="0" w:color="auto"/>
              <w:left w:val="single" w:sz="2" w:space="0" w:color="auto"/>
              <w:bottom w:val="single" w:sz="2" w:space="0" w:color="auto"/>
              <w:right w:val="single" w:sz="2" w:space="0" w:color="auto"/>
            </w:tcBorders>
          </w:tcPr>
          <w:p w14:paraId="6467A757" w14:textId="77777777" w:rsidR="00D0180C" w:rsidRPr="00D0180C" w:rsidRDefault="00D0180C" w:rsidP="00D0180C">
            <w:pPr>
              <w:spacing w:before="0" w:after="160" w:line="276" w:lineRule="auto"/>
              <w:ind w:left="357" w:hanging="357"/>
              <w:rPr>
                <w:rFonts w:eastAsia="Calibri" w:cs="Times New Roman"/>
                <w:b/>
                <w:bCs/>
              </w:rPr>
            </w:pPr>
          </w:p>
        </w:tc>
        <w:tc>
          <w:tcPr>
            <w:tcW w:w="4824" w:type="dxa"/>
            <w:tcBorders>
              <w:top w:val="single" w:sz="4" w:space="0" w:color="auto"/>
              <w:left w:val="single" w:sz="2" w:space="0" w:color="auto"/>
              <w:bottom w:val="single" w:sz="2" w:space="0" w:color="auto"/>
              <w:right w:val="single" w:sz="2" w:space="0" w:color="auto"/>
            </w:tcBorders>
          </w:tcPr>
          <w:p w14:paraId="778BA1D9"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39D3C63B" w14:textId="77777777" w:rsidTr="00E32EC1">
        <w:tc>
          <w:tcPr>
            <w:tcW w:w="3456" w:type="dxa"/>
            <w:tcBorders>
              <w:top w:val="single" w:sz="2" w:space="0" w:color="auto"/>
              <w:left w:val="single" w:sz="2" w:space="0" w:color="auto"/>
              <w:bottom w:val="single" w:sz="2" w:space="0" w:color="auto"/>
              <w:right w:val="single" w:sz="2" w:space="0" w:color="auto"/>
            </w:tcBorders>
            <w:hideMark/>
          </w:tcPr>
          <w:p w14:paraId="4CDCB023"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Independent (</w:t>
            </w:r>
            <w:r w:rsidRPr="00D0180C">
              <w:rPr>
                <w:rFonts w:eastAsia="Calibri" w:cs="Times New Roman"/>
                <w:b/>
                <w:bCs/>
                <w:lang w:val="en-US"/>
              </w:rPr>
              <w:fldChar w:fldCharType="begin"/>
            </w:r>
            <w:r w:rsidRPr="00D0180C">
              <w:rPr>
                <w:rFonts w:eastAsia="Calibri" w:cs="Times New Roman"/>
                <w:b/>
                <w:bCs/>
                <w:lang w:val="en-US"/>
              </w:rPr>
              <w:instrText xml:space="preserve">DOCVARIABLE "MemberExpectedShortParty(INDE)Count"  \* MERGEFORMAT </w:instrText>
            </w:r>
            <w:r w:rsidRPr="00D0180C">
              <w:rPr>
                <w:rFonts w:eastAsia="Calibri" w:cs="Times New Roman"/>
                <w:b/>
                <w:bCs/>
                <w:lang w:val="en-US"/>
              </w:rPr>
              <w:fldChar w:fldCharType="separate"/>
            </w:r>
            <w:r w:rsidRPr="00D0180C">
              <w:rPr>
                <w:rFonts w:eastAsia="Calibri" w:cs="Times New Roman"/>
                <w:b/>
                <w:bCs/>
                <w:lang w:val="en-US"/>
              </w:rPr>
              <w:t xml:space="preserve"> 2</w:t>
            </w:r>
            <w:r w:rsidRPr="00D0180C">
              <w:rPr>
                <w:rFonts w:eastAsia="Calibri" w:cs="Times New Roman"/>
                <w:b/>
                <w:bCs/>
                <w:lang w:val="en-US"/>
              </w:rPr>
              <w:fldChar w:fldCharType="end"/>
            </w:r>
            <w:r w:rsidRPr="00D0180C">
              <w:rPr>
                <w:rFonts w:eastAsia="Calibri" w:cs="Times New Roman"/>
                <w:b/>
                <w:bCs/>
              </w:rPr>
              <w:t>)</w:t>
            </w:r>
          </w:p>
        </w:tc>
        <w:tc>
          <w:tcPr>
            <w:tcW w:w="4824" w:type="dxa"/>
            <w:tcBorders>
              <w:top w:val="single" w:sz="2" w:space="0" w:color="auto"/>
              <w:left w:val="single" w:sz="2" w:space="0" w:color="auto"/>
              <w:bottom w:val="single" w:sz="2" w:space="0" w:color="auto"/>
              <w:right w:val="single" w:sz="2" w:space="0" w:color="auto"/>
            </w:tcBorders>
          </w:tcPr>
          <w:p w14:paraId="495E1837"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6D9A40BF" w14:textId="77777777" w:rsidTr="00E32EC1">
        <w:trPr>
          <w:hidden/>
        </w:trPr>
        <w:tc>
          <w:tcPr>
            <w:tcW w:w="3456" w:type="dxa"/>
            <w:tcBorders>
              <w:top w:val="single" w:sz="2" w:space="0" w:color="auto"/>
              <w:left w:val="single" w:sz="2" w:space="0" w:color="auto"/>
              <w:bottom w:val="single" w:sz="2" w:space="0" w:color="auto"/>
              <w:right w:val="single" w:sz="2" w:space="0" w:color="auto"/>
            </w:tcBorders>
            <w:hideMark/>
          </w:tcPr>
          <w:p w14:paraId="0C688D85" w14:textId="77777777" w:rsidR="00D0180C" w:rsidRPr="00D0180C" w:rsidRDefault="00D0180C" w:rsidP="004D0D20">
            <w:pPr>
              <w:spacing w:before="0" w:after="160" w:line="276" w:lineRule="auto"/>
              <w:ind w:firstLine="0"/>
              <w:rPr>
                <w:rFonts w:eastAsia="Calibri" w:cs="Times New Roman"/>
                <w:vanish/>
              </w:rPr>
            </w:pPr>
            <w:r w:rsidRPr="00D0180C">
              <w:rPr>
                <w:rFonts w:eastAsia="Calibri" w:cs="Times New Roman"/>
                <w:bCs/>
                <w:vanish/>
                <w:lang w:val="en-US"/>
              </w:rPr>
              <w:fldChar w:fldCharType="begin"/>
            </w:r>
            <w:r w:rsidRPr="00D0180C">
              <w:rPr>
                <w:rFonts w:eastAsia="Calibri" w:cs="Times New Roman"/>
                <w:bCs/>
                <w:vanish/>
                <w:lang w:val="en-US"/>
              </w:rPr>
              <w:instrText xml:space="preserve">DOCVARIABLE "MemberExpectedParty(INDE)RolesRepresentingCells"  \* MERGEFORMAT </w:instrText>
            </w:r>
            <w:r w:rsidRPr="00D0180C">
              <w:rPr>
                <w:rFonts w:eastAsia="Calibri" w:cs="Times New Roman"/>
                <w:bCs/>
                <w:vanish/>
                <w:lang w:val="en-US"/>
              </w:rPr>
              <w:fldChar w:fldCharType="separate"/>
            </w:r>
            <w:r w:rsidRPr="00D0180C">
              <w:rPr>
                <w:rFonts w:eastAsia="Calibri" w:cs="Times New Roman"/>
                <w:bCs/>
                <w:vanish/>
                <w:lang w:val="en-US"/>
              </w:rPr>
              <w:t xml:space="preserve"> </w:t>
            </w:r>
            <w:r w:rsidRPr="00D0180C">
              <w:rPr>
                <w:rFonts w:eastAsia="Calibri" w:cs="Times New Roman"/>
                <w:bCs/>
                <w:vanish/>
                <w:lang w:val="en-US"/>
              </w:rPr>
              <w:fldChar w:fldCharType="end"/>
            </w:r>
            <w:r w:rsidRPr="00D0180C">
              <w:rPr>
                <w:rFonts w:eastAsia="Calibri" w:cs="Times New Roman"/>
              </w:rPr>
              <w:t>Cllr Julie Fallon (Deputy Chair)</w:t>
            </w:r>
          </w:p>
        </w:tc>
        <w:tc>
          <w:tcPr>
            <w:tcW w:w="4824" w:type="dxa"/>
            <w:tcBorders>
              <w:top w:val="single" w:sz="2" w:space="0" w:color="auto"/>
              <w:left w:val="single" w:sz="2" w:space="0" w:color="auto"/>
              <w:bottom w:val="single" w:sz="2" w:space="0" w:color="auto"/>
              <w:right w:val="single" w:sz="2" w:space="0" w:color="auto"/>
            </w:tcBorders>
            <w:hideMark/>
          </w:tcPr>
          <w:p w14:paraId="2209D0C1"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Conwy County Borough Council</w:t>
            </w:r>
          </w:p>
        </w:tc>
      </w:tr>
      <w:tr w:rsidR="00D0180C" w:rsidRPr="00D0180C" w14:paraId="3019BFDB" w14:textId="77777777" w:rsidTr="00E32EC1">
        <w:tc>
          <w:tcPr>
            <w:tcW w:w="3456" w:type="dxa"/>
            <w:tcBorders>
              <w:top w:val="single" w:sz="2" w:space="0" w:color="auto"/>
              <w:left w:val="single" w:sz="2" w:space="0" w:color="auto"/>
              <w:bottom w:val="nil"/>
              <w:right w:val="single" w:sz="2" w:space="0" w:color="auto"/>
            </w:tcBorders>
            <w:hideMark/>
          </w:tcPr>
          <w:p w14:paraId="51B2C7E9"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Times New Roman"/>
              </w:rPr>
              <w:t>Cllr Judy Jennings</w:t>
            </w:r>
          </w:p>
        </w:tc>
        <w:tc>
          <w:tcPr>
            <w:tcW w:w="4824" w:type="dxa"/>
            <w:tcBorders>
              <w:top w:val="single" w:sz="2" w:space="0" w:color="auto"/>
              <w:left w:val="single" w:sz="2" w:space="0" w:color="auto"/>
              <w:bottom w:val="nil"/>
              <w:right w:val="single" w:sz="2" w:space="0" w:color="auto"/>
            </w:tcBorders>
            <w:hideMark/>
          </w:tcPr>
          <w:p w14:paraId="52AC1E78"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Epping Forest District Council</w:t>
            </w:r>
          </w:p>
        </w:tc>
      </w:tr>
    </w:tbl>
    <w:p w14:paraId="66E1FB5D" w14:textId="77777777" w:rsidR="00D0180C" w:rsidRPr="00D0180C" w:rsidRDefault="00D0180C" w:rsidP="00D0180C">
      <w:pPr>
        <w:spacing w:before="0" w:after="160" w:line="276" w:lineRule="auto"/>
        <w:ind w:left="357" w:hanging="357"/>
        <w:rPr>
          <w:rFonts w:ascii="Helvetica" w:eastAsia="Calibri" w:hAnsi="Helvetica" w:cs="Times New Roman"/>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D0180C" w:rsidRPr="00D0180C" w14:paraId="5431A017" w14:textId="77777777" w:rsidTr="00E32EC1">
        <w:tc>
          <w:tcPr>
            <w:tcW w:w="3456" w:type="dxa"/>
            <w:tcBorders>
              <w:top w:val="single" w:sz="2" w:space="0" w:color="auto"/>
              <w:left w:val="single" w:sz="2" w:space="0" w:color="auto"/>
              <w:bottom w:val="single" w:sz="4" w:space="0" w:color="auto"/>
              <w:right w:val="single" w:sz="2" w:space="0" w:color="auto"/>
            </w:tcBorders>
            <w:hideMark/>
          </w:tcPr>
          <w:p w14:paraId="06751194"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i/>
              </w:rPr>
              <w:t>Substitutes</w:t>
            </w:r>
          </w:p>
        </w:tc>
        <w:tc>
          <w:tcPr>
            <w:tcW w:w="4824" w:type="dxa"/>
            <w:tcBorders>
              <w:top w:val="single" w:sz="2" w:space="0" w:color="auto"/>
              <w:left w:val="single" w:sz="2" w:space="0" w:color="auto"/>
              <w:bottom w:val="single" w:sz="4" w:space="0" w:color="auto"/>
              <w:right w:val="single" w:sz="2" w:space="0" w:color="auto"/>
            </w:tcBorders>
          </w:tcPr>
          <w:p w14:paraId="543018BB" w14:textId="77777777" w:rsidR="00D0180C" w:rsidRPr="00D0180C" w:rsidRDefault="00D0180C" w:rsidP="00D0180C">
            <w:pPr>
              <w:spacing w:before="0" w:after="160" w:line="276" w:lineRule="auto"/>
              <w:ind w:left="357" w:hanging="357"/>
              <w:rPr>
                <w:rFonts w:eastAsia="Calibri" w:cs="Times New Roman"/>
              </w:rPr>
            </w:pPr>
          </w:p>
        </w:tc>
      </w:tr>
      <w:tr w:rsidR="00D0180C" w:rsidRPr="00D0180C" w14:paraId="0800A8FA" w14:textId="77777777" w:rsidTr="00E32EC1">
        <w:tc>
          <w:tcPr>
            <w:tcW w:w="3456" w:type="dxa"/>
            <w:tcBorders>
              <w:top w:val="single" w:sz="4" w:space="0" w:color="auto"/>
              <w:left w:val="single" w:sz="4" w:space="0" w:color="auto"/>
              <w:bottom w:val="single" w:sz="4" w:space="0" w:color="auto"/>
              <w:right w:val="single" w:sz="4" w:space="0" w:color="auto"/>
            </w:tcBorders>
            <w:vAlign w:val="bottom"/>
            <w:hideMark/>
          </w:tcPr>
          <w:p w14:paraId="0ED76A40"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Julian Dean</w:t>
            </w:r>
          </w:p>
        </w:tc>
        <w:tc>
          <w:tcPr>
            <w:tcW w:w="4824" w:type="dxa"/>
            <w:tcBorders>
              <w:top w:val="single" w:sz="4" w:space="0" w:color="auto"/>
              <w:left w:val="single" w:sz="4" w:space="0" w:color="auto"/>
              <w:bottom w:val="single" w:sz="4" w:space="0" w:color="auto"/>
              <w:right w:val="single" w:sz="4" w:space="0" w:color="auto"/>
            </w:tcBorders>
            <w:vAlign w:val="bottom"/>
            <w:hideMark/>
          </w:tcPr>
          <w:p w14:paraId="7913CF32" w14:textId="39AC106F"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Shropshire</w:t>
            </w:r>
            <w:r w:rsidR="004D0D20">
              <w:rPr>
                <w:rFonts w:eastAsia="Calibri" w:cs="Arial"/>
                <w:color w:val="000000"/>
              </w:rPr>
              <w:t xml:space="preserve"> Council</w:t>
            </w:r>
          </w:p>
        </w:tc>
      </w:tr>
      <w:tr w:rsidR="00D0180C" w:rsidRPr="00D0180C" w14:paraId="1E1F759F" w14:textId="77777777" w:rsidTr="00E32EC1">
        <w:tc>
          <w:tcPr>
            <w:tcW w:w="3456" w:type="dxa"/>
            <w:tcBorders>
              <w:top w:val="single" w:sz="4" w:space="0" w:color="auto"/>
              <w:left w:val="single" w:sz="4" w:space="0" w:color="auto"/>
              <w:bottom w:val="single" w:sz="4" w:space="0" w:color="auto"/>
              <w:right w:val="single" w:sz="4" w:space="0" w:color="auto"/>
            </w:tcBorders>
            <w:vAlign w:val="bottom"/>
            <w:hideMark/>
          </w:tcPr>
          <w:p w14:paraId="1C5F4362"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Charlie Hull</w:t>
            </w:r>
          </w:p>
        </w:tc>
        <w:tc>
          <w:tcPr>
            <w:tcW w:w="4824" w:type="dxa"/>
            <w:tcBorders>
              <w:top w:val="single" w:sz="4" w:space="0" w:color="auto"/>
              <w:left w:val="single" w:sz="4" w:space="0" w:color="auto"/>
              <w:bottom w:val="single" w:sz="4" w:space="0" w:color="auto"/>
              <w:right w:val="single" w:sz="4" w:space="0" w:color="auto"/>
            </w:tcBorders>
            <w:vAlign w:val="bottom"/>
            <w:hideMark/>
          </w:tcPr>
          <w:p w14:paraId="0DA8C1CC" w14:textId="269D0D99"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South Somerset</w:t>
            </w:r>
            <w:r w:rsidR="004D0D20">
              <w:rPr>
                <w:rFonts w:eastAsia="Calibri" w:cs="Arial"/>
                <w:color w:val="000000"/>
              </w:rPr>
              <w:t xml:space="preserve"> District Council</w:t>
            </w:r>
          </w:p>
        </w:tc>
      </w:tr>
      <w:tr w:rsidR="00D0180C" w:rsidRPr="00D0180C" w14:paraId="0128EC09" w14:textId="77777777" w:rsidTr="00E32EC1">
        <w:tc>
          <w:tcPr>
            <w:tcW w:w="3456" w:type="dxa"/>
            <w:tcBorders>
              <w:top w:val="single" w:sz="4" w:space="0" w:color="auto"/>
              <w:left w:val="single" w:sz="4" w:space="0" w:color="auto"/>
              <w:bottom w:val="single" w:sz="4" w:space="0" w:color="auto"/>
              <w:right w:val="single" w:sz="4" w:space="0" w:color="auto"/>
            </w:tcBorders>
            <w:vAlign w:val="bottom"/>
            <w:hideMark/>
          </w:tcPr>
          <w:p w14:paraId="37F00551"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Jon Hubbard</w:t>
            </w:r>
          </w:p>
        </w:tc>
        <w:tc>
          <w:tcPr>
            <w:tcW w:w="4824" w:type="dxa"/>
            <w:tcBorders>
              <w:top w:val="single" w:sz="4" w:space="0" w:color="auto"/>
              <w:left w:val="single" w:sz="4" w:space="0" w:color="auto"/>
              <w:bottom w:val="single" w:sz="4" w:space="0" w:color="auto"/>
              <w:right w:val="single" w:sz="4" w:space="0" w:color="auto"/>
            </w:tcBorders>
            <w:vAlign w:val="bottom"/>
            <w:hideMark/>
          </w:tcPr>
          <w:p w14:paraId="0E08C2E1" w14:textId="75F4B0A9"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Wiltshire</w:t>
            </w:r>
            <w:r w:rsidR="004D0D20">
              <w:rPr>
                <w:rFonts w:eastAsia="Calibri" w:cs="Arial"/>
                <w:color w:val="000000"/>
              </w:rPr>
              <w:t xml:space="preserve"> Council</w:t>
            </w:r>
          </w:p>
        </w:tc>
      </w:tr>
      <w:tr w:rsidR="00D0180C" w:rsidRPr="00D0180C" w14:paraId="7B823BA0" w14:textId="77777777" w:rsidTr="00E32EC1">
        <w:tc>
          <w:tcPr>
            <w:tcW w:w="3456" w:type="dxa"/>
            <w:tcBorders>
              <w:top w:val="single" w:sz="4" w:space="0" w:color="auto"/>
              <w:left w:val="single" w:sz="4" w:space="0" w:color="auto"/>
              <w:bottom w:val="single" w:sz="4" w:space="0" w:color="auto"/>
              <w:right w:val="single" w:sz="4" w:space="0" w:color="auto"/>
            </w:tcBorders>
            <w:vAlign w:val="bottom"/>
            <w:hideMark/>
          </w:tcPr>
          <w:p w14:paraId="19F3D4E3" w14:textId="77777777" w:rsidR="00D0180C" w:rsidRPr="00D0180C" w:rsidRDefault="00D0180C" w:rsidP="00D0180C">
            <w:pPr>
              <w:spacing w:before="0" w:after="160" w:line="276" w:lineRule="auto"/>
              <w:ind w:left="357" w:hanging="357"/>
              <w:rPr>
                <w:rFonts w:eastAsia="Calibri" w:cs="Times New Roman"/>
                <w:vanish/>
              </w:rPr>
            </w:pPr>
            <w:r w:rsidRPr="00D0180C">
              <w:rPr>
                <w:rFonts w:eastAsia="Calibri" w:cs="Arial"/>
                <w:color w:val="000000"/>
              </w:rPr>
              <w:t>Cllr Ed Maxfield</w:t>
            </w:r>
          </w:p>
        </w:tc>
        <w:tc>
          <w:tcPr>
            <w:tcW w:w="4824" w:type="dxa"/>
            <w:tcBorders>
              <w:top w:val="single" w:sz="4" w:space="0" w:color="auto"/>
              <w:left w:val="single" w:sz="4" w:space="0" w:color="auto"/>
              <w:bottom w:val="single" w:sz="4" w:space="0" w:color="auto"/>
              <w:right w:val="single" w:sz="4" w:space="0" w:color="auto"/>
            </w:tcBorders>
            <w:vAlign w:val="bottom"/>
            <w:hideMark/>
          </w:tcPr>
          <w:p w14:paraId="3A3AC41C" w14:textId="11F3E38A" w:rsidR="00D0180C" w:rsidRPr="00D0180C" w:rsidRDefault="00D0180C" w:rsidP="00D0180C">
            <w:pPr>
              <w:spacing w:before="0" w:after="160" w:line="276" w:lineRule="auto"/>
              <w:ind w:left="357" w:hanging="357"/>
              <w:rPr>
                <w:rFonts w:eastAsia="Calibri" w:cs="Times New Roman"/>
              </w:rPr>
            </w:pPr>
            <w:r w:rsidRPr="00D0180C">
              <w:rPr>
                <w:rFonts w:eastAsia="Calibri" w:cs="Arial"/>
                <w:color w:val="000000"/>
              </w:rPr>
              <w:t>Norfolk</w:t>
            </w:r>
            <w:r w:rsidR="004D0D20">
              <w:rPr>
                <w:rFonts w:eastAsia="Calibri" w:cs="Arial"/>
                <w:color w:val="000000"/>
              </w:rPr>
              <w:t xml:space="preserve"> County Council</w:t>
            </w:r>
          </w:p>
        </w:tc>
      </w:tr>
      <w:tr w:rsidR="00D0180C" w:rsidRPr="00D0180C" w14:paraId="1E6C747C" w14:textId="77777777" w:rsidTr="004D0D20">
        <w:trPr>
          <w:hidden/>
        </w:trPr>
        <w:tc>
          <w:tcPr>
            <w:tcW w:w="3456" w:type="dxa"/>
            <w:tcBorders>
              <w:top w:val="single" w:sz="4" w:space="0" w:color="auto"/>
              <w:left w:val="single" w:sz="4" w:space="0" w:color="auto"/>
              <w:bottom w:val="single" w:sz="4" w:space="0" w:color="auto"/>
              <w:right w:val="single" w:sz="4" w:space="0" w:color="auto"/>
            </w:tcBorders>
            <w:vAlign w:val="bottom"/>
          </w:tcPr>
          <w:p w14:paraId="4E365C5D" w14:textId="4A95153F" w:rsidR="00D0180C" w:rsidRPr="00D0180C" w:rsidRDefault="00D0180C" w:rsidP="00D0180C">
            <w:pPr>
              <w:spacing w:before="0" w:after="160" w:line="276" w:lineRule="auto"/>
              <w:ind w:left="357" w:hanging="357"/>
              <w:rPr>
                <w:rFonts w:eastAsia="Calibri" w:cs="Times New Roman"/>
                <w:vanish/>
              </w:rPr>
            </w:pPr>
          </w:p>
        </w:tc>
        <w:tc>
          <w:tcPr>
            <w:tcW w:w="4824" w:type="dxa"/>
            <w:tcBorders>
              <w:top w:val="single" w:sz="4" w:space="0" w:color="auto"/>
              <w:left w:val="single" w:sz="4" w:space="0" w:color="auto"/>
              <w:bottom w:val="single" w:sz="4" w:space="0" w:color="auto"/>
              <w:right w:val="single" w:sz="4" w:space="0" w:color="auto"/>
            </w:tcBorders>
            <w:vAlign w:val="bottom"/>
          </w:tcPr>
          <w:p w14:paraId="168243B7" w14:textId="0DEFFBA1" w:rsidR="00D0180C" w:rsidRPr="00D0180C" w:rsidRDefault="00D0180C" w:rsidP="00D0180C">
            <w:pPr>
              <w:spacing w:before="0" w:after="160" w:line="276" w:lineRule="auto"/>
              <w:ind w:left="357" w:hanging="357"/>
              <w:rPr>
                <w:rFonts w:eastAsia="Calibri" w:cs="Times New Roman"/>
              </w:rPr>
            </w:pPr>
          </w:p>
        </w:tc>
      </w:tr>
    </w:tbl>
    <w:p w14:paraId="41BD8AF2" w14:textId="77777777" w:rsidR="00D0180C" w:rsidRPr="00D0180C" w:rsidRDefault="00D0180C" w:rsidP="00D0180C">
      <w:pPr>
        <w:spacing w:before="0" w:after="160" w:line="276" w:lineRule="auto"/>
        <w:ind w:left="357" w:hanging="357"/>
        <w:rPr>
          <w:rFonts w:eastAsia="Calibri" w:cs="Times New Roman"/>
          <w:vanish/>
        </w:rPr>
      </w:pPr>
    </w:p>
    <w:p w14:paraId="1F882DD9" w14:textId="77777777" w:rsidR="00D0180C" w:rsidRPr="00D0180C" w:rsidRDefault="00D0180C" w:rsidP="00D0180C">
      <w:pPr>
        <w:spacing w:before="0" w:after="160" w:line="276" w:lineRule="auto"/>
        <w:ind w:left="357" w:hanging="357"/>
        <w:rPr>
          <w:rFonts w:eastAsia="Calibri" w:cs="Arial"/>
          <w:b/>
          <w:u w:val="single"/>
        </w:rPr>
      </w:pPr>
      <w:r w:rsidRPr="00D0180C">
        <w:rPr>
          <w:rFonts w:ascii="Arial Bold" w:eastAsia="Calibri" w:hAnsi="Arial Bold" w:cs="Times New Roman"/>
          <w:b/>
        </w:rPr>
        <w:br w:type="page"/>
      </w:r>
    </w:p>
    <w:p w14:paraId="46539FB2" w14:textId="77777777" w:rsidR="00D0180C" w:rsidRPr="00D0180C" w:rsidRDefault="00D0180C" w:rsidP="00D0180C">
      <w:pPr>
        <w:spacing w:before="0" w:after="160" w:line="276" w:lineRule="auto"/>
        <w:ind w:firstLine="0"/>
        <w:rPr>
          <w:rFonts w:eastAsia="Times New Roman" w:cs="Times New Roman"/>
        </w:rPr>
        <w:sectPr w:rsidR="00D0180C" w:rsidRPr="00D0180C" w:rsidSect="00D0180C">
          <w:headerReference w:type="default" r:id="rId13"/>
          <w:footerReference w:type="default" r:id="rId14"/>
          <w:pgSz w:w="11906" w:h="16838"/>
          <w:pgMar w:top="1440" w:right="1440" w:bottom="1843" w:left="1440" w:header="708" w:footer="708" w:gutter="0"/>
          <w:cols w:space="708"/>
          <w:titlePg/>
          <w:docGrid w:linePitch="360"/>
        </w:sectPr>
      </w:pPr>
    </w:p>
    <w:p w14:paraId="11223C8B" w14:textId="77777777" w:rsidR="00D0180C" w:rsidRPr="00D0180C" w:rsidRDefault="00D0180C" w:rsidP="00D0180C">
      <w:pPr>
        <w:spacing w:before="0" w:after="0" w:line="240" w:lineRule="auto"/>
        <w:ind w:firstLine="0"/>
        <w:rPr>
          <w:rFonts w:eastAsia="Calibri" w:cs="Arial"/>
          <w:b/>
          <w:u w:val="single"/>
        </w:rPr>
      </w:pPr>
      <w:r w:rsidRPr="00D0180C">
        <w:rPr>
          <w:rFonts w:eastAsia="Calibri" w:cs="Arial"/>
          <w:b/>
          <w:u w:val="single"/>
        </w:rPr>
        <w:lastRenderedPageBreak/>
        <w:t>Appendix B – Outside Bodies</w:t>
      </w:r>
    </w:p>
    <w:p w14:paraId="697961E8" w14:textId="77777777" w:rsidR="00D0180C" w:rsidRPr="00D0180C" w:rsidRDefault="00D0180C" w:rsidP="00D0180C">
      <w:pPr>
        <w:spacing w:before="0" w:after="0" w:line="240" w:lineRule="auto"/>
        <w:ind w:left="357" w:hanging="357"/>
        <w:rPr>
          <w:rFonts w:eastAsia="Calibri" w:cs="Arial"/>
          <w:b/>
        </w:rPr>
      </w:pPr>
      <w:r w:rsidRPr="00D0180C">
        <w:rPr>
          <w:rFonts w:eastAsia="Calibri" w:cs="Arial"/>
          <w:b/>
        </w:rPr>
        <w:t xml:space="preserve"> </w:t>
      </w:r>
    </w:p>
    <w:p w14:paraId="70ADF112" w14:textId="77777777" w:rsidR="00D0180C" w:rsidRPr="00D0180C" w:rsidRDefault="00D0180C" w:rsidP="00D0180C">
      <w:pPr>
        <w:spacing w:before="0" w:after="0" w:line="240" w:lineRule="auto"/>
        <w:ind w:firstLine="0"/>
        <w:rPr>
          <w:rFonts w:eastAsia="Calibri" w:cs="Arial"/>
        </w:rPr>
      </w:pPr>
      <w:r w:rsidRPr="00D0180C">
        <w:rPr>
          <w:rFonts w:eastAsia="Calibri" w:cs="Arial"/>
        </w:rPr>
        <w:t>Please see below details regarding outside bodies to be appointed by the Board:</w:t>
      </w:r>
    </w:p>
    <w:p w14:paraId="5C06400A" w14:textId="77777777" w:rsidR="00D0180C" w:rsidRPr="00D0180C" w:rsidRDefault="00D0180C" w:rsidP="00D0180C">
      <w:pPr>
        <w:spacing w:before="0" w:after="0" w:line="240" w:lineRule="auto"/>
        <w:ind w:firstLine="0"/>
        <w:rPr>
          <w:rFonts w:eastAsia="Calibri" w:cs="Arial"/>
        </w:rPr>
      </w:pPr>
    </w:p>
    <w:tbl>
      <w:tblPr>
        <w:tblpPr w:leftFromText="180" w:rightFromText="180" w:vertAnchor="text"/>
        <w:tblW w:w="14850" w:type="dxa"/>
        <w:tblCellMar>
          <w:left w:w="0" w:type="dxa"/>
          <w:right w:w="0" w:type="dxa"/>
        </w:tblCellMar>
        <w:tblLook w:val="04A0" w:firstRow="1" w:lastRow="0" w:firstColumn="1" w:lastColumn="0" w:noHBand="0" w:noVBand="1"/>
      </w:tblPr>
      <w:tblGrid>
        <w:gridCol w:w="3990"/>
        <w:gridCol w:w="5600"/>
        <w:gridCol w:w="2250"/>
        <w:gridCol w:w="3010"/>
      </w:tblGrid>
      <w:tr w:rsidR="00D0180C" w:rsidRPr="00D0180C" w14:paraId="3BDF36D4" w14:textId="77777777" w:rsidTr="00E32EC1">
        <w:trPr>
          <w:trHeight w:val="92"/>
        </w:trPr>
        <w:tc>
          <w:tcPr>
            <w:tcW w:w="39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6D3AD40"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Organisation / contact details</w:t>
            </w:r>
          </w:p>
        </w:tc>
        <w:tc>
          <w:tcPr>
            <w:tcW w:w="56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1AA667D"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Background</w:t>
            </w:r>
          </w:p>
        </w:tc>
        <w:tc>
          <w:tcPr>
            <w:tcW w:w="22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12A9529"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 xml:space="preserve">Representatives </w:t>
            </w:r>
          </w:p>
        </w:tc>
        <w:tc>
          <w:tcPr>
            <w:tcW w:w="30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9A9383D"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LGA Contact Officer</w:t>
            </w:r>
          </w:p>
        </w:tc>
      </w:tr>
      <w:tr w:rsidR="00D0180C" w:rsidRPr="00D0180C" w14:paraId="61A7FB4F" w14:textId="77777777" w:rsidTr="00E32EC1">
        <w:trPr>
          <w:trHeight w:val="1277"/>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474578"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National Youth Agency</w:t>
            </w:r>
          </w:p>
          <w:p w14:paraId="3241005C" w14:textId="77777777" w:rsidR="00D0180C" w:rsidRPr="00D0180C" w:rsidRDefault="00D0180C" w:rsidP="00D0180C">
            <w:pPr>
              <w:spacing w:before="0" w:after="160" w:line="276" w:lineRule="auto"/>
              <w:ind w:left="357" w:hanging="357"/>
              <w:rPr>
                <w:rFonts w:eastAsia="Calibri" w:cs="Arial"/>
                <w:b/>
                <w:bCs/>
              </w:rPr>
            </w:pPr>
          </w:p>
          <w:p w14:paraId="02B79554" w14:textId="77777777" w:rsidR="00D0180C" w:rsidRPr="00D0180C" w:rsidRDefault="00D0180C" w:rsidP="00D0180C">
            <w:pPr>
              <w:spacing w:before="0" w:after="160" w:line="276" w:lineRule="auto"/>
              <w:ind w:left="357" w:hanging="357"/>
              <w:rPr>
                <w:rFonts w:eastAsia="Calibri" w:cs="Arial"/>
              </w:rPr>
            </w:pPr>
            <w:r w:rsidRPr="00D0180C">
              <w:rPr>
                <w:rFonts w:eastAsia="Calibri" w:cs="Arial"/>
              </w:rPr>
              <w:t>Contact: Jaede Todner</w:t>
            </w:r>
          </w:p>
          <w:p w14:paraId="57E86B11" w14:textId="77777777" w:rsidR="00D0180C" w:rsidRPr="00D0180C" w:rsidRDefault="00D0180C" w:rsidP="00D0180C">
            <w:pPr>
              <w:spacing w:before="0" w:after="160" w:line="276" w:lineRule="auto"/>
              <w:ind w:left="357" w:hanging="357"/>
              <w:rPr>
                <w:rFonts w:ascii="Frutiger 45 Light" w:eastAsia="Calibri" w:hAnsi="Frutiger 45 Light" w:cs="Times New Roman"/>
              </w:rPr>
            </w:pPr>
            <w:r w:rsidRPr="00D0180C">
              <w:rPr>
                <w:rFonts w:eastAsia="Calibri" w:cs="Arial"/>
              </w:rPr>
              <w:t xml:space="preserve">Email: </w:t>
            </w:r>
            <w:hyperlink r:id="rId15" w:history="1">
              <w:r w:rsidRPr="00D0180C">
                <w:rPr>
                  <w:rFonts w:eastAsia="Calibri" w:cs="Times New Roman"/>
                  <w:color w:val="0563C1"/>
                  <w:u w:val="single"/>
                </w:rPr>
                <w:t>jaedet@nya.org.uk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0A6043D2" w14:textId="77777777" w:rsidR="00D0180C" w:rsidRPr="00D0180C" w:rsidRDefault="00D0180C" w:rsidP="00D0180C">
            <w:pPr>
              <w:spacing w:before="0" w:after="160" w:line="276" w:lineRule="auto"/>
              <w:ind w:firstLine="0"/>
              <w:rPr>
                <w:rFonts w:eastAsia="Calibri" w:cs="Arial"/>
              </w:rPr>
            </w:pPr>
            <w:r w:rsidRPr="00D0180C">
              <w:rPr>
                <w:rFonts w:eastAsia="Calibri" w:cs="Arial"/>
              </w:rPr>
              <w:t>The Agency aims to advance youth work to promote young people’s personal and social development, as well as their voice, influence and place in society.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2A169533" w14:textId="77777777" w:rsidR="00D0180C" w:rsidRPr="00D0180C" w:rsidRDefault="00D0180C" w:rsidP="00D0180C">
            <w:pPr>
              <w:spacing w:before="0" w:after="160" w:line="276" w:lineRule="auto"/>
              <w:ind w:left="357" w:hanging="357"/>
              <w:rPr>
                <w:rFonts w:eastAsia="Calibri" w:cs="Arial"/>
              </w:rPr>
            </w:pPr>
            <w:r w:rsidRPr="00D0180C">
              <w:rPr>
                <w:rFonts w:eastAsia="Calibri" w:cs="Arial"/>
                <w:b/>
                <w:bCs/>
              </w:rPr>
              <w:t>1 position</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3F668B10" w14:textId="77777777" w:rsidR="00D0180C" w:rsidRPr="00D0180C" w:rsidRDefault="00D0180C" w:rsidP="00D0180C">
            <w:pPr>
              <w:spacing w:before="0" w:after="160" w:line="280" w:lineRule="exact"/>
              <w:ind w:firstLine="0"/>
              <w:rPr>
                <w:rFonts w:eastAsia="Calibri" w:cs="Arial"/>
              </w:rPr>
            </w:pPr>
            <w:r w:rsidRPr="00D0180C">
              <w:rPr>
                <w:rFonts w:eastAsia="Calibri" w:cs="Arial"/>
              </w:rPr>
              <w:t>Louise Smith, Senior Adviser</w:t>
            </w:r>
          </w:p>
          <w:p w14:paraId="5BF1ADDE" w14:textId="77777777" w:rsidR="00D0180C" w:rsidRPr="00D0180C" w:rsidRDefault="00676229" w:rsidP="00D0180C">
            <w:pPr>
              <w:spacing w:before="0" w:after="160" w:line="280" w:lineRule="exact"/>
              <w:ind w:left="357" w:hanging="357"/>
              <w:rPr>
                <w:rFonts w:eastAsia="Calibri" w:cs="Arial"/>
              </w:rPr>
            </w:pPr>
            <w:hyperlink r:id="rId16" w:history="1">
              <w:r w:rsidR="00D0180C" w:rsidRPr="00D0180C">
                <w:rPr>
                  <w:rFonts w:eastAsia="Calibri" w:cs="Arial"/>
                  <w:color w:val="0563C1"/>
                  <w:u w:val="single"/>
                </w:rPr>
                <w:t>louise.smith@local.gov.uk</w:t>
              </w:r>
            </w:hyperlink>
          </w:p>
        </w:tc>
      </w:tr>
      <w:tr w:rsidR="00D0180C" w:rsidRPr="00D0180C" w14:paraId="7B2131A4" w14:textId="77777777" w:rsidTr="00E32EC1">
        <w:trPr>
          <w:trHeight w:val="281"/>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60E17E" w14:textId="77777777" w:rsidR="00D0180C" w:rsidRPr="00D0180C" w:rsidRDefault="00D0180C" w:rsidP="00D0180C">
            <w:pPr>
              <w:spacing w:before="0" w:after="160" w:line="276" w:lineRule="auto"/>
              <w:ind w:firstLine="0"/>
              <w:rPr>
                <w:rFonts w:eastAsia="Calibri" w:cs="Arial"/>
                <w:b/>
                <w:bCs/>
              </w:rPr>
            </w:pPr>
            <w:r w:rsidRPr="00D0180C">
              <w:rPr>
                <w:rFonts w:eastAsia="Calibri" w:cs="Arial"/>
                <w:b/>
                <w:bCs/>
              </w:rPr>
              <w:t xml:space="preserve">Adoption and Special Guardianship Leadership Board </w:t>
            </w:r>
          </w:p>
          <w:p w14:paraId="13B73F72" w14:textId="77777777" w:rsidR="00D0180C" w:rsidRPr="00D0180C" w:rsidRDefault="00D0180C" w:rsidP="00D0180C">
            <w:pPr>
              <w:spacing w:before="0" w:after="160" w:line="276" w:lineRule="auto"/>
              <w:ind w:left="357" w:hanging="357"/>
              <w:rPr>
                <w:rFonts w:eastAsia="Calibri" w:cs="Arial"/>
              </w:rPr>
            </w:pPr>
          </w:p>
          <w:p w14:paraId="7809B361" w14:textId="77777777" w:rsidR="00D0180C" w:rsidRPr="00D0180C" w:rsidRDefault="00D0180C" w:rsidP="00D0180C">
            <w:pPr>
              <w:spacing w:before="0" w:after="160" w:line="276" w:lineRule="auto"/>
              <w:ind w:firstLine="0"/>
              <w:rPr>
                <w:rFonts w:eastAsia="Calibri" w:cs="Arial"/>
              </w:rPr>
            </w:pPr>
            <w:r w:rsidRPr="00D0180C">
              <w:rPr>
                <w:rFonts w:eastAsia="Calibri" w:cs="Arial"/>
              </w:rPr>
              <w:t>Contact: Maria Atkins (Business Support Officer)</w:t>
            </w:r>
          </w:p>
          <w:p w14:paraId="27338E92" w14:textId="77777777" w:rsidR="00D0180C" w:rsidRPr="00D0180C" w:rsidRDefault="00D0180C" w:rsidP="00D0180C">
            <w:pPr>
              <w:spacing w:before="0" w:after="160" w:line="276" w:lineRule="auto"/>
              <w:ind w:left="357" w:hanging="357"/>
              <w:rPr>
                <w:rFonts w:eastAsia="Calibri" w:cs="Arial"/>
              </w:rPr>
            </w:pPr>
            <w:r w:rsidRPr="00D0180C">
              <w:rPr>
                <w:rFonts w:eastAsia="Calibri" w:cs="Arial"/>
              </w:rPr>
              <w:t xml:space="preserve">Email: </w:t>
            </w:r>
            <w:hyperlink r:id="rId17" w:history="1">
              <w:r w:rsidRPr="00D0180C">
                <w:rPr>
                  <w:rFonts w:eastAsia="Calibri" w:cs="Arial"/>
                  <w:color w:val="0563C1"/>
                  <w:u w:val="single"/>
                </w:rPr>
                <w:t>maria.atkins@cvaa.org.uk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7FF1341A" w14:textId="77777777" w:rsidR="00D0180C" w:rsidRPr="00D0180C" w:rsidRDefault="00D0180C" w:rsidP="00D0180C">
            <w:pPr>
              <w:spacing w:before="0" w:after="160" w:line="276" w:lineRule="auto"/>
              <w:ind w:firstLine="0"/>
              <w:rPr>
                <w:rFonts w:eastAsia="Calibri" w:cs="Arial"/>
              </w:rPr>
            </w:pPr>
            <w:r w:rsidRPr="00D0180C">
              <w:rPr>
                <w:rFonts w:eastAsia="Calibri" w:cs="Arial"/>
              </w:rPr>
              <w:t>The ASGLB was jointly developed by Government, local authorities and the voluntary sector to provide national leadership to the adoption system, improve its performance and tackle the key challenges it currently faces.</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6368CB12"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 xml:space="preserve">1 position </w:t>
            </w:r>
          </w:p>
          <w:p w14:paraId="464354AB" w14:textId="77777777" w:rsidR="00D0180C" w:rsidRPr="00D0180C" w:rsidRDefault="00D0180C" w:rsidP="00D0180C">
            <w:pPr>
              <w:spacing w:before="0" w:after="160" w:line="276" w:lineRule="auto"/>
              <w:ind w:left="357" w:hanging="357"/>
              <w:rPr>
                <w:rFonts w:eastAsia="Calibri" w:cs="Arial"/>
              </w:rPr>
            </w:pPr>
          </w:p>
          <w:p w14:paraId="201409E0" w14:textId="77777777" w:rsidR="00D0180C" w:rsidRPr="00D0180C" w:rsidRDefault="00D0180C" w:rsidP="00D0180C">
            <w:pPr>
              <w:spacing w:before="0" w:after="160" w:line="276" w:lineRule="auto"/>
              <w:ind w:firstLine="0"/>
              <w:rPr>
                <w:rFonts w:eastAsia="Calibri" w:cs="Arial"/>
              </w:rPr>
            </w:pP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3BCBA37A" w14:textId="77777777" w:rsidR="00D0180C" w:rsidRPr="00D0180C" w:rsidRDefault="00D0180C" w:rsidP="00D0180C">
            <w:pPr>
              <w:spacing w:before="0" w:after="160" w:line="280" w:lineRule="exact"/>
              <w:ind w:firstLine="0"/>
              <w:rPr>
                <w:rFonts w:eastAsia="Calibri" w:cs="Arial"/>
              </w:rPr>
            </w:pPr>
            <w:r w:rsidRPr="00D0180C">
              <w:rPr>
                <w:rFonts w:eastAsia="Calibri" w:cs="Arial"/>
              </w:rPr>
              <w:t>Louise Smith, Senior Adviser</w:t>
            </w:r>
          </w:p>
          <w:p w14:paraId="0E4B55A4" w14:textId="77777777" w:rsidR="00D0180C" w:rsidRPr="00D0180C" w:rsidRDefault="00676229" w:rsidP="00D0180C">
            <w:pPr>
              <w:spacing w:before="0" w:after="160" w:line="280" w:lineRule="exact"/>
              <w:ind w:left="357" w:hanging="357"/>
              <w:rPr>
                <w:rFonts w:eastAsia="Calibri" w:cs="Arial"/>
                <w:b/>
                <w:bCs/>
              </w:rPr>
            </w:pPr>
            <w:hyperlink r:id="rId18" w:history="1">
              <w:r w:rsidR="00D0180C" w:rsidRPr="00D0180C">
                <w:rPr>
                  <w:rFonts w:eastAsia="Calibri" w:cs="Arial"/>
                  <w:color w:val="0563C1"/>
                  <w:u w:val="single"/>
                </w:rPr>
                <w:t>louise.smith@local.gov.uk</w:t>
              </w:r>
            </w:hyperlink>
          </w:p>
        </w:tc>
      </w:tr>
      <w:tr w:rsidR="00D0180C" w:rsidRPr="00D0180C" w14:paraId="27489E17" w14:textId="77777777" w:rsidTr="00E32EC1">
        <w:trPr>
          <w:trHeight w:val="1262"/>
        </w:trPr>
        <w:tc>
          <w:tcPr>
            <w:tcW w:w="3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37A6234"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Children’s Improvement Board</w:t>
            </w:r>
          </w:p>
          <w:p w14:paraId="49164805" w14:textId="77777777" w:rsidR="00D0180C" w:rsidRPr="00D0180C" w:rsidRDefault="00D0180C" w:rsidP="00D0180C">
            <w:pPr>
              <w:spacing w:before="0" w:after="160" w:line="276" w:lineRule="auto"/>
              <w:ind w:left="357" w:hanging="357"/>
              <w:rPr>
                <w:rFonts w:eastAsia="Calibri" w:cs="Arial"/>
                <w:b/>
                <w:bCs/>
              </w:rPr>
            </w:pPr>
          </w:p>
          <w:p w14:paraId="76D5CD91" w14:textId="77777777" w:rsidR="00D0180C" w:rsidRPr="00D0180C" w:rsidRDefault="00D0180C" w:rsidP="00D0180C">
            <w:pPr>
              <w:spacing w:before="0" w:after="160" w:line="276" w:lineRule="auto"/>
              <w:ind w:left="357" w:hanging="357"/>
              <w:rPr>
                <w:rFonts w:eastAsia="Calibri" w:cs="Arial"/>
              </w:rPr>
            </w:pPr>
          </w:p>
        </w:tc>
        <w:tc>
          <w:tcPr>
            <w:tcW w:w="5600" w:type="dxa"/>
            <w:tcBorders>
              <w:top w:val="nil"/>
              <w:left w:val="nil"/>
              <w:bottom w:val="single" w:sz="4" w:space="0" w:color="auto"/>
              <w:right w:val="single" w:sz="8" w:space="0" w:color="auto"/>
            </w:tcBorders>
            <w:tcMar>
              <w:top w:w="0" w:type="dxa"/>
              <w:left w:w="108" w:type="dxa"/>
              <w:bottom w:w="0" w:type="dxa"/>
              <w:right w:w="108" w:type="dxa"/>
            </w:tcMar>
            <w:hideMark/>
          </w:tcPr>
          <w:p w14:paraId="033C2725" w14:textId="77777777" w:rsidR="00D0180C" w:rsidRPr="00D0180C" w:rsidRDefault="00D0180C" w:rsidP="00D0180C">
            <w:pPr>
              <w:spacing w:before="0" w:after="160" w:line="276" w:lineRule="auto"/>
              <w:ind w:firstLine="0"/>
              <w:rPr>
                <w:rFonts w:eastAsia="Calibri" w:cs="Arial"/>
              </w:rPr>
            </w:pPr>
            <w:r w:rsidRPr="00D0180C">
              <w:rPr>
                <w:rFonts w:eastAsia="Calibri" w:cs="Arial"/>
              </w:rPr>
              <w:t>The CIB is a partnership between the LGA, the Association of Directors of Children's Services (ADCS), the Society of Local Authority Chief Executives (SOLACE) and the Association of Independent LSCB Chairs (AILC), bringing together senior political and officer leadership to consider issues related to performance and improvement in children’s services.</w:t>
            </w:r>
          </w:p>
        </w:tc>
        <w:tc>
          <w:tcPr>
            <w:tcW w:w="2250" w:type="dxa"/>
            <w:tcBorders>
              <w:top w:val="nil"/>
              <w:left w:val="nil"/>
              <w:bottom w:val="single" w:sz="4" w:space="0" w:color="auto"/>
              <w:right w:val="single" w:sz="8" w:space="0" w:color="auto"/>
            </w:tcBorders>
            <w:tcMar>
              <w:top w:w="0" w:type="dxa"/>
              <w:left w:w="108" w:type="dxa"/>
              <w:bottom w:w="0" w:type="dxa"/>
              <w:right w:w="108" w:type="dxa"/>
            </w:tcMar>
          </w:tcPr>
          <w:p w14:paraId="35B66679"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1 position</w:t>
            </w:r>
          </w:p>
          <w:p w14:paraId="3185F3FF" w14:textId="77777777" w:rsidR="00D0180C" w:rsidRPr="00D0180C" w:rsidRDefault="00D0180C" w:rsidP="00D0180C">
            <w:pPr>
              <w:spacing w:before="0" w:after="0" w:line="276" w:lineRule="auto"/>
              <w:ind w:firstLine="0"/>
              <w:rPr>
                <w:rFonts w:eastAsia="Calibri" w:cs="Arial"/>
              </w:rPr>
            </w:pPr>
            <w:r w:rsidRPr="00D0180C">
              <w:rPr>
                <w:rFonts w:eastAsia="Calibri" w:cs="Arial"/>
              </w:rPr>
              <w:t>(Advised that the Chair is appointed to this position).</w:t>
            </w:r>
          </w:p>
        </w:tc>
        <w:tc>
          <w:tcPr>
            <w:tcW w:w="3010" w:type="dxa"/>
            <w:tcBorders>
              <w:top w:val="nil"/>
              <w:left w:val="nil"/>
              <w:bottom w:val="single" w:sz="4" w:space="0" w:color="auto"/>
              <w:right w:val="single" w:sz="8" w:space="0" w:color="auto"/>
            </w:tcBorders>
            <w:tcMar>
              <w:top w:w="0" w:type="dxa"/>
              <w:left w:w="108" w:type="dxa"/>
              <w:bottom w:w="0" w:type="dxa"/>
              <w:right w:w="108" w:type="dxa"/>
            </w:tcMar>
            <w:hideMark/>
          </w:tcPr>
          <w:p w14:paraId="7AEE456A" w14:textId="77777777" w:rsidR="00D0180C" w:rsidRPr="00D0180C" w:rsidRDefault="00D0180C" w:rsidP="00D0180C">
            <w:pPr>
              <w:spacing w:before="0" w:after="160" w:line="280" w:lineRule="exact"/>
              <w:ind w:left="357" w:hanging="357"/>
              <w:rPr>
                <w:rFonts w:eastAsia="Calibri" w:cs="Arial"/>
              </w:rPr>
            </w:pPr>
            <w:r w:rsidRPr="00D0180C">
              <w:rPr>
                <w:rFonts w:eastAsia="Calibri" w:cs="Arial"/>
              </w:rPr>
              <w:t>Clive Harris, Senior Adviser</w:t>
            </w:r>
          </w:p>
          <w:p w14:paraId="21E9F429" w14:textId="77777777" w:rsidR="00D0180C" w:rsidRPr="00D0180C" w:rsidRDefault="00676229" w:rsidP="00D0180C">
            <w:pPr>
              <w:spacing w:before="0" w:after="160" w:line="280" w:lineRule="exact"/>
              <w:ind w:left="357" w:hanging="357"/>
              <w:rPr>
                <w:rFonts w:eastAsia="Calibri" w:cs="Arial"/>
              </w:rPr>
            </w:pPr>
            <w:hyperlink r:id="rId19" w:history="1">
              <w:r w:rsidR="00D0180C" w:rsidRPr="00D0180C">
                <w:rPr>
                  <w:rFonts w:eastAsia="Calibri" w:cs="Arial"/>
                  <w:color w:val="0563C1"/>
                  <w:u w:val="single"/>
                </w:rPr>
                <w:t>clive.harris@local.gov.uk</w:t>
              </w:r>
            </w:hyperlink>
            <w:r w:rsidR="00D0180C" w:rsidRPr="00D0180C">
              <w:rPr>
                <w:rFonts w:eastAsia="Calibri" w:cs="Arial"/>
              </w:rPr>
              <w:t xml:space="preserve"> </w:t>
            </w:r>
          </w:p>
        </w:tc>
      </w:tr>
      <w:tr w:rsidR="00D0180C" w:rsidRPr="00D0180C" w14:paraId="2697F90F" w14:textId="77777777" w:rsidTr="00E32EC1">
        <w:trPr>
          <w:trHeight w:val="1262"/>
        </w:trPr>
        <w:tc>
          <w:tcPr>
            <w:tcW w:w="3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59FFD" w14:textId="77777777" w:rsidR="00D0180C" w:rsidRPr="00D0180C" w:rsidRDefault="00D0180C" w:rsidP="00D0180C">
            <w:pPr>
              <w:spacing w:before="0" w:after="160" w:line="276" w:lineRule="auto"/>
              <w:ind w:firstLine="0"/>
              <w:rPr>
                <w:rFonts w:eastAsia="Calibri" w:cs="Times New Roman"/>
                <w:b/>
                <w:bCs/>
              </w:rPr>
            </w:pPr>
            <w:r w:rsidRPr="00D0180C">
              <w:rPr>
                <w:rFonts w:eastAsia="Calibri" w:cs="Arial"/>
                <w:b/>
                <w:bCs/>
              </w:rPr>
              <w:lastRenderedPageBreak/>
              <w:t>LGA Asylum, Refugee and Migration Task Group</w:t>
            </w:r>
            <w:r w:rsidRPr="00D0180C">
              <w:rPr>
                <w:rFonts w:eastAsia="Calibri" w:cs="Times New Roman"/>
                <w:b/>
                <w:bCs/>
              </w:rPr>
              <w:t xml:space="preserve"> </w:t>
            </w:r>
          </w:p>
          <w:p w14:paraId="2F377943" w14:textId="77777777" w:rsidR="00D0180C" w:rsidRPr="00D0180C" w:rsidRDefault="00D0180C" w:rsidP="00D0180C">
            <w:pPr>
              <w:spacing w:before="0" w:after="160" w:line="276" w:lineRule="auto"/>
              <w:ind w:firstLine="0"/>
              <w:rPr>
                <w:rFonts w:eastAsia="Calibri" w:cs="Arial"/>
              </w:rPr>
            </w:pPr>
            <w:r w:rsidRPr="00D0180C">
              <w:rPr>
                <w:rFonts w:eastAsia="Calibri" w:cs="Arial"/>
              </w:rPr>
              <w:t>Contact: Fatima De Abreu (Member Services Assistant)</w:t>
            </w:r>
          </w:p>
          <w:p w14:paraId="7E33DCB2" w14:textId="77777777" w:rsidR="00D0180C" w:rsidRPr="00D0180C" w:rsidRDefault="00D0180C" w:rsidP="00D0180C">
            <w:pPr>
              <w:spacing w:before="0" w:after="160" w:line="276" w:lineRule="auto"/>
              <w:ind w:firstLine="0"/>
              <w:rPr>
                <w:rFonts w:eastAsia="Calibri" w:cs="Times New Roman"/>
              </w:rPr>
            </w:pPr>
            <w:r w:rsidRPr="00D0180C">
              <w:rPr>
                <w:rFonts w:eastAsia="Calibri" w:cs="Arial"/>
              </w:rPr>
              <w:t xml:space="preserve">Email: </w:t>
            </w:r>
            <w:r w:rsidRPr="00D0180C">
              <w:rPr>
                <w:rFonts w:eastAsia="Calibri" w:cs="Times New Roman"/>
              </w:rPr>
              <w:t xml:space="preserve"> </w:t>
            </w:r>
            <w:hyperlink r:id="rId20" w:history="1">
              <w:r w:rsidRPr="00D0180C">
                <w:rPr>
                  <w:rFonts w:eastAsia="Calibri" w:cs="Times New Roman"/>
                  <w:color w:val="0563C1"/>
                  <w:u w:val="single"/>
                </w:rPr>
                <w:t>Fatima.DeAbreu@local.gov.uk</w:t>
              </w:r>
            </w:hyperlink>
          </w:p>
          <w:p w14:paraId="26A6A54E" w14:textId="77777777" w:rsidR="00D0180C" w:rsidRPr="00D0180C" w:rsidRDefault="00D0180C" w:rsidP="00D0180C">
            <w:pPr>
              <w:spacing w:before="0" w:after="160" w:line="276" w:lineRule="auto"/>
              <w:ind w:firstLine="0"/>
              <w:rPr>
                <w:rFonts w:eastAsia="Calibri" w:cs="Times New Roman"/>
                <w:lang w:eastAsia="en-GB"/>
              </w:rPr>
            </w:pPr>
          </w:p>
          <w:p w14:paraId="622078ED" w14:textId="77777777" w:rsidR="00D0180C" w:rsidRPr="00D0180C" w:rsidRDefault="00D0180C" w:rsidP="00D0180C">
            <w:pPr>
              <w:spacing w:before="0" w:after="160" w:line="276" w:lineRule="auto"/>
              <w:ind w:left="357" w:hanging="357"/>
              <w:rPr>
                <w:rFonts w:eastAsia="Calibri" w:cs="Arial"/>
                <w:b/>
                <w:bCs/>
              </w:rPr>
            </w:pPr>
          </w:p>
        </w:tc>
        <w:tc>
          <w:tcPr>
            <w:tcW w:w="5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C02E7" w14:textId="77777777" w:rsidR="00D0180C" w:rsidRPr="00D0180C" w:rsidRDefault="00D0180C" w:rsidP="00D0180C">
            <w:pPr>
              <w:spacing w:before="0" w:after="0" w:line="240" w:lineRule="auto"/>
              <w:ind w:firstLine="0"/>
              <w:rPr>
                <w:rFonts w:eastAsia="Calibri" w:cs="Arial"/>
              </w:rPr>
            </w:pPr>
            <w:r w:rsidRPr="00D0180C">
              <w:rPr>
                <w:rFonts w:eastAsia="Calibri" w:cs="Arial"/>
              </w:rPr>
              <w:t xml:space="preserve">LGA policy in this area is led by the LGA Asylum, Refugee and Migration Task Group, made up of regional member and strategic migration partnership representation covering all of the English regions, Northern Ireland, Wales and Scotland. </w:t>
            </w:r>
          </w:p>
          <w:p w14:paraId="3798137D" w14:textId="77777777" w:rsidR="00D0180C" w:rsidRPr="00D0180C" w:rsidRDefault="00D0180C" w:rsidP="00D0180C">
            <w:pPr>
              <w:spacing w:before="0" w:after="0" w:line="240" w:lineRule="auto"/>
              <w:ind w:firstLine="0"/>
              <w:rPr>
                <w:rFonts w:eastAsia="Calibri" w:cs="Arial"/>
              </w:rPr>
            </w:pPr>
          </w:p>
          <w:p w14:paraId="60306565" w14:textId="77777777" w:rsidR="00D0180C" w:rsidRPr="00D0180C" w:rsidRDefault="00D0180C" w:rsidP="00D0180C">
            <w:pPr>
              <w:spacing w:before="0" w:after="0" w:line="240" w:lineRule="auto"/>
              <w:ind w:firstLine="0"/>
              <w:rPr>
                <w:rFonts w:eastAsia="Calibri" w:cs="Arial"/>
              </w:rPr>
            </w:pPr>
            <w:r w:rsidRPr="00D0180C">
              <w:rPr>
                <w:rFonts w:eastAsia="Calibri" w:cs="Arial"/>
              </w:rPr>
              <w:t xml:space="preserve">Cllr Gillian Ford, previous Deputy Chair of the Children and Young People Board, was a member of the Task Group, which reports to the CYP and the Community Wellbeing Boards. </w:t>
            </w:r>
          </w:p>
          <w:p w14:paraId="3BAEBC5E" w14:textId="77777777" w:rsidR="00D0180C" w:rsidRPr="00D0180C" w:rsidRDefault="00D0180C" w:rsidP="00D0180C">
            <w:pPr>
              <w:spacing w:before="0" w:after="0" w:line="240" w:lineRule="auto"/>
              <w:ind w:firstLine="0"/>
              <w:rPr>
                <w:rFonts w:eastAsia="Calibri" w:cs="Arial"/>
              </w:rPr>
            </w:pPr>
          </w:p>
          <w:p w14:paraId="397D3279" w14:textId="77777777" w:rsidR="00D0180C" w:rsidRPr="00D0180C" w:rsidRDefault="00D0180C" w:rsidP="00D0180C">
            <w:pPr>
              <w:spacing w:before="0" w:after="0" w:line="240" w:lineRule="auto"/>
              <w:ind w:firstLine="0"/>
              <w:rPr>
                <w:rFonts w:eastAsia="Times New Roman" w:cs="Arial"/>
                <w:b/>
                <w:bCs/>
                <w:lang w:eastAsia="en-GB"/>
              </w:rPr>
            </w:pPr>
            <w:r w:rsidRPr="00D0180C">
              <w:rPr>
                <w:rFonts w:eastAsia="Calibri" w:cs="Arial"/>
              </w:rPr>
              <w:t>The Task Group will continue to push for clearer alignment between and sustainable levels of funding for all the programmes that resettle asylum seekers and refugees to minimise the pressures on local authorities, local communities and vulnerable individuals.</w:t>
            </w:r>
          </w:p>
          <w:p w14:paraId="13061B02" w14:textId="77777777" w:rsidR="00D0180C" w:rsidRPr="00D0180C" w:rsidRDefault="00D0180C" w:rsidP="00D0180C">
            <w:pPr>
              <w:spacing w:before="0" w:after="160" w:line="276" w:lineRule="auto"/>
              <w:ind w:firstLine="0"/>
              <w:rPr>
                <w:rFonts w:eastAsia="Calibri" w:cs="Arial"/>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6E767" w14:textId="77777777" w:rsidR="00D0180C" w:rsidRPr="00D0180C" w:rsidRDefault="00D0180C" w:rsidP="00D0180C">
            <w:pPr>
              <w:spacing w:before="0" w:after="160" w:line="276" w:lineRule="auto"/>
              <w:ind w:left="357" w:hanging="357"/>
              <w:rPr>
                <w:rFonts w:eastAsia="Calibri" w:cs="Arial"/>
                <w:b/>
                <w:bCs/>
              </w:rPr>
            </w:pPr>
            <w:r w:rsidRPr="00D0180C">
              <w:rPr>
                <w:rFonts w:eastAsia="Calibri" w:cs="Arial"/>
                <w:b/>
                <w:bCs/>
              </w:rPr>
              <w:t>1 position</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845CA" w14:textId="77777777" w:rsidR="00D0180C" w:rsidRPr="00D0180C" w:rsidRDefault="00D0180C" w:rsidP="00D0180C">
            <w:pPr>
              <w:spacing w:before="0" w:after="160" w:line="280" w:lineRule="exact"/>
              <w:ind w:firstLine="0"/>
              <w:rPr>
                <w:rFonts w:eastAsia="Calibri" w:cs="Arial"/>
              </w:rPr>
            </w:pPr>
            <w:r w:rsidRPr="00D0180C">
              <w:rPr>
                <w:rFonts w:eastAsia="Calibri" w:cs="Arial"/>
              </w:rPr>
              <w:t>Louise Smith, Senior Adviser</w:t>
            </w:r>
          </w:p>
          <w:p w14:paraId="5F0A3B76" w14:textId="77777777" w:rsidR="00D0180C" w:rsidRPr="00D0180C" w:rsidRDefault="00676229" w:rsidP="00D0180C">
            <w:pPr>
              <w:spacing w:before="0" w:after="160" w:line="280" w:lineRule="exact"/>
              <w:ind w:firstLine="0"/>
              <w:rPr>
                <w:rFonts w:eastAsia="Calibri" w:cs="Arial"/>
              </w:rPr>
            </w:pPr>
            <w:hyperlink r:id="rId21" w:history="1">
              <w:r w:rsidR="00D0180C" w:rsidRPr="00D0180C">
                <w:rPr>
                  <w:rFonts w:eastAsia="Calibri" w:cs="Arial"/>
                  <w:color w:val="0563C1"/>
                  <w:u w:val="single"/>
                </w:rPr>
                <w:t>louise.smith@local.gov.uk</w:t>
              </w:r>
            </w:hyperlink>
          </w:p>
        </w:tc>
      </w:tr>
    </w:tbl>
    <w:p w14:paraId="2F3A6A19" w14:textId="77777777" w:rsidR="00D0180C" w:rsidRPr="00D0180C" w:rsidRDefault="00D0180C" w:rsidP="00D0180C">
      <w:pPr>
        <w:spacing w:before="0" w:after="160" w:line="276" w:lineRule="auto"/>
        <w:ind w:firstLine="0"/>
        <w:jc w:val="right"/>
        <w:rPr>
          <w:rFonts w:eastAsia="Times New Roman" w:cs="Arial"/>
          <w:b/>
          <w:bCs/>
          <w:color w:val="333333"/>
          <w:kern w:val="36"/>
          <w:lang w:val="en" w:eastAsia="en-GB"/>
        </w:rPr>
      </w:pPr>
    </w:p>
    <w:p w14:paraId="6F051D04" w14:textId="77777777" w:rsidR="00D0180C" w:rsidRPr="00D0180C" w:rsidRDefault="00D0180C" w:rsidP="00D0180C">
      <w:pPr>
        <w:spacing w:before="0" w:after="160" w:line="276" w:lineRule="auto"/>
        <w:ind w:firstLine="0"/>
        <w:rPr>
          <w:rFonts w:eastAsia="Times New Roman" w:cs="Arial"/>
          <w:b/>
          <w:bCs/>
          <w:color w:val="333333"/>
          <w:kern w:val="36"/>
          <w:lang w:val="en" w:eastAsia="en-GB"/>
        </w:rPr>
      </w:pPr>
    </w:p>
    <w:p w14:paraId="32371DC9" w14:textId="77777777" w:rsidR="00D0180C" w:rsidRPr="00D0180C" w:rsidRDefault="00D0180C" w:rsidP="00D0180C">
      <w:pPr>
        <w:spacing w:before="0" w:after="160" w:line="276" w:lineRule="auto"/>
        <w:ind w:firstLine="0"/>
        <w:rPr>
          <w:rFonts w:eastAsia="Times New Roman" w:cs="Arial"/>
          <w:b/>
          <w:bCs/>
          <w:color w:val="333333"/>
          <w:kern w:val="36"/>
          <w:lang w:val="en" w:eastAsia="en-GB"/>
        </w:rPr>
      </w:pPr>
    </w:p>
    <w:p w14:paraId="077E8143" w14:textId="77777777" w:rsidR="00D0180C" w:rsidRPr="00D0180C" w:rsidRDefault="00D0180C" w:rsidP="00D0180C">
      <w:pPr>
        <w:spacing w:before="0" w:after="160" w:line="276" w:lineRule="auto"/>
        <w:ind w:firstLine="0"/>
        <w:rPr>
          <w:rFonts w:eastAsia="Times New Roman" w:cs="Arial"/>
          <w:b/>
          <w:bCs/>
          <w:color w:val="333333"/>
          <w:kern w:val="36"/>
          <w:lang w:val="en" w:eastAsia="en-GB"/>
        </w:rPr>
        <w:sectPr w:rsidR="00D0180C" w:rsidRPr="00D0180C" w:rsidSect="002C67FF">
          <w:pgSz w:w="16838" w:h="11906" w:orient="landscape"/>
          <w:pgMar w:top="1440" w:right="1440" w:bottom="1440" w:left="1440" w:header="708" w:footer="708" w:gutter="0"/>
          <w:cols w:space="708"/>
          <w:docGrid w:linePitch="360"/>
        </w:sectPr>
      </w:pPr>
    </w:p>
    <w:p w14:paraId="1B31A7A2" w14:textId="77777777" w:rsidR="00D0180C" w:rsidRPr="00D0180C" w:rsidRDefault="00D0180C" w:rsidP="00D0180C">
      <w:pPr>
        <w:autoSpaceDE w:val="0"/>
        <w:autoSpaceDN w:val="0"/>
        <w:adjustRightInd w:val="0"/>
        <w:spacing w:before="0" w:after="0" w:line="240" w:lineRule="auto"/>
        <w:ind w:firstLine="0"/>
        <w:rPr>
          <w:rFonts w:eastAsia="Times New Roman" w:cs="Arial"/>
          <w:b/>
          <w:bCs/>
          <w:color w:val="333333"/>
          <w:kern w:val="36"/>
          <w:u w:val="single"/>
          <w:lang w:val="en" w:eastAsia="en-GB"/>
        </w:rPr>
      </w:pPr>
      <w:r w:rsidRPr="00D0180C">
        <w:rPr>
          <w:rFonts w:eastAsia="Calibri" w:cs="Arial"/>
          <w:b/>
          <w:bCs/>
          <w:u w:val="single"/>
        </w:rPr>
        <w:lastRenderedPageBreak/>
        <w:t>Appendix C – Terms of Reference: Children and Young People Board</w:t>
      </w:r>
    </w:p>
    <w:p w14:paraId="5AF89F7B" w14:textId="77777777" w:rsidR="00D0180C" w:rsidRPr="00D0180C" w:rsidRDefault="00D0180C" w:rsidP="00D0180C">
      <w:pPr>
        <w:autoSpaceDE w:val="0"/>
        <w:autoSpaceDN w:val="0"/>
        <w:adjustRightInd w:val="0"/>
        <w:spacing w:before="0" w:after="0" w:line="240" w:lineRule="auto"/>
        <w:ind w:left="357" w:hanging="357"/>
        <w:rPr>
          <w:rFonts w:eastAsia="Calibri" w:cs="Arial"/>
        </w:rPr>
      </w:pPr>
    </w:p>
    <w:p w14:paraId="0F0B2347"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 and social care. </w:t>
      </w:r>
    </w:p>
    <w:p w14:paraId="39551C5B" w14:textId="77777777" w:rsidR="00D0180C" w:rsidRPr="00D0180C" w:rsidRDefault="00D0180C" w:rsidP="00D0180C">
      <w:pPr>
        <w:autoSpaceDE w:val="0"/>
        <w:autoSpaceDN w:val="0"/>
        <w:adjustRightInd w:val="0"/>
        <w:spacing w:before="0" w:after="0" w:line="276" w:lineRule="auto"/>
        <w:ind w:left="720" w:hanging="357"/>
        <w:rPr>
          <w:rFonts w:eastAsia="Calibri" w:cs="Arial"/>
        </w:rPr>
      </w:pPr>
    </w:p>
    <w:p w14:paraId="112DA66E"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1F56757F" w14:textId="77777777" w:rsidR="00D0180C" w:rsidRPr="00D0180C" w:rsidRDefault="00D0180C" w:rsidP="00D0180C">
      <w:pPr>
        <w:autoSpaceDE w:val="0"/>
        <w:autoSpaceDN w:val="0"/>
        <w:adjustRightInd w:val="0"/>
        <w:spacing w:before="0" w:after="0" w:line="276" w:lineRule="auto"/>
        <w:ind w:left="357" w:hanging="357"/>
        <w:rPr>
          <w:rFonts w:eastAsia="Calibri" w:cs="Arial"/>
        </w:rPr>
      </w:pPr>
    </w:p>
    <w:p w14:paraId="52E65111"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The Children and Young People Board’s responsibilities include. </w:t>
      </w:r>
    </w:p>
    <w:p w14:paraId="68C0E166" w14:textId="77777777" w:rsidR="00D0180C" w:rsidRPr="00D0180C" w:rsidRDefault="00D0180C" w:rsidP="00D0180C">
      <w:pPr>
        <w:spacing w:before="0" w:after="0" w:line="276" w:lineRule="auto"/>
        <w:ind w:left="720" w:hanging="357"/>
        <w:contextualSpacing/>
        <w:rPr>
          <w:rFonts w:eastAsia="Calibri" w:cs="Times New Roman"/>
        </w:rPr>
      </w:pPr>
    </w:p>
    <w:p w14:paraId="4A93F94B"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Ensuring the priorities of councils are fed into the business planning process.</w:t>
      </w:r>
    </w:p>
    <w:p w14:paraId="29CF9A06" w14:textId="77777777" w:rsidR="00D0180C" w:rsidRPr="00D0180C" w:rsidRDefault="00D0180C" w:rsidP="00D0180C">
      <w:pPr>
        <w:autoSpaceDE w:val="0"/>
        <w:autoSpaceDN w:val="0"/>
        <w:adjustRightInd w:val="0"/>
        <w:spacing w:before="0" w:after="0" w:line="276" w:lineRule="auto"/>
        <w:ind w:left="792" w:hanging="357"/>
        <w:rPr>
          <w:rFonts w:eastAsia="Calibri" w:cs="Arial"/>
        </w:rPr>
      </w:pPr>
    </w:p>
    <w:p w14:paraId="1C54A19D"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75C8B7CF" w14:textId="77777777" w:rsidR="00D0180C" w:rsidRPr="00D0180C" w:rsidRDefault="00D0180C" w:rsidP="00D0180C">
      <w:pPr>
        <w:spacing w:before="0" w:after="0" w:line="276" w:lineRule="auto"/>
        <w:ind w:left="720" w:hanging="357"/>
        <w:contextualSpacing/>
        <w:rPr>
          <w:rFonts w:eastAsia="Calibri" w:cs="Times New Roman"/>
        </w:rPr>
      </w:pPr>
    </w:p>
    <w:p w14:paraId="30406DBF"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Sharing good practice and ideas to stimulate innovation and improvement. </w:t>
      </w:r>
    </w:p>
    <w:p w14:paraId="32BF0171" w14:textId="77777777" w:rsidR="00D0180C" w:rsidRPr="00D0180C" w:rsidRDefault="00D0180C" w:rsidP="00D0180C">
      <w:pPr>
        <w:spacing w:before="0" w:after="0" w:line="276" w:lineRule="auto"/>
        <w:ind w:left="720" w:hanging="357"/>
        <w:contextualSpacing/>
        <w:rPr>
          <w:rFonts w:eastAsia="Calibri" w:cs="Times New Roman"/>
        </w:rPr>
      </w:pPr>
    </w:p>
    <w:p w14:paraId="64A729B6"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Representing and lobbying on behalf of the LGA including making public statements on its area of responsibility. </w:t>
      </w:r>
    </w:p>
    <w:p w14:paraId="7BF806E7" w14:textId="77777777" w:rsidR="00D0180C" w:rsidRPr="00D0180C" w:rsidRDefault="00D0180C" w:rsidP="00D0180C">
      <w:pPr>
        <w:spacing w:before="0" w:after="0" w:line="276" w:lineRule="auto"/>
        <w:ind w:left="720" w:hanging="357"/>
        <w:contextualSpacing/>
        <w:rPr>
          <w:rFonts w:eastAsia="Calibri" w:cs="Times New Roman"/>
        </w:rPr>
      </w:pPr>
    </w:p>
    <w:p w14:paraId="752DB94F"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Building and maintaining relationships with key stakeholders. </w:t>
      </w:r>
    </w:p>
    <w:p w14:paraId="762B1364" w14:textId="77777777" w:rsidR="00D0180C" w:rsidRPr="00D0180C" w:rsidRDefault="00D0180C" w:rsidP="00D0180C">
      <w:pPr>
        <w:spacing w:before="0" w:after="0" w:line="276" w:lineRule="auto"/>
        <w:ind w:left="720" w:hanging="357"/>
        <w:contextualSpacing/>
        <w:rPr>
          <w:rFonts w:eastAsia="Calibri" w:cs="Times New Roman"/>
        </w:rPr>
      </w:pPr>
    </w:p>
    <w:p w14:paraId="6D93E1BB"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Involving representatives from councils in its work, through task groups, Commissions, SIGs, regional networks and mechanisms. </w:t>
      </w:r>
    </w:p>
    <w:p w14:paraId="5D47AD41" w14:textId="77777777" w:rsidR="00D0180C" w:rsidRPr="00D0180C" w:rsidRDefault="00D0180C" w:rsidP="00D0180C">
      <w:pPr>
        <w:spacing w:before="0" w:after="0" w:line="276" w:lineRule="auto"/>
        <w:ind w:left="720" w:hanging="357"/>
        <w:contextualSpacing/>
        <w:rPr>
          <w:rFonts w:eastAsia="Calibri" w:cs="Times New Roman"/>
        </w:rPr>
      </w:pPr>
    </w:p>
    <w:p w14:paraId="21CE8D3A"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Responding to specific issues referred to the Board by one or more member councils or groupings of councils. </w:t>
      </w:r>
    </w:p>
    <w:p w14:paraId="0C0CB228" w14:textId="77777777" w:rsidR="00D0180C" w:rsidRPr="00D0180C" w:rsidRDefault="00D0180C" w:rsidP="00D0180C">
      <w:pPr>
        <w:autoSpaceDE w:val="0"/>
        <w:autoSpaceDN w:val="0"/>
        <w:adjustRightInd w:val="0"/>
        <w:spacing w:before="0" w:after="0" w:line="276" w:lineRule="auto"/>
        <w:ind w:left="357" w:hanging="357"/>
        <w:rPr>
          <w:rFonts w:eastAsia="Calibri" w:cs="Arial"/>
        </w:rPr>
      </w:pPr>
    </w:p>
    <w:p w14:paraId="5E1B51F7"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The Children and Young People Board may: </w:t>
      </w:r>
    </w:p>
    <w:p w14:paraId="59245BBA" w14:textId="77777777" w:rsidR="00D0180C" w:rsidRPr="00D0180C" w:rsidRDefault="00D0180C" w:rsidP="00D0180C">
      <w:pPr>
        <w:autoSpaceDE w:val="0"/>
        <w:autoSpaceDN w:val="0"/>
        <w:adjustRightInd w:val="0"/>
        <w:spacing w:before="0" w:after="0" w:line="276" w:lineRule="auto"/>
        <w:ind w:left="360" w:hanging="357"/>
        <w:rPr>
          <w:rFonts w:eastAsia="Calibri" w:cs="Arial"/>
        </w:rPr>
      </w:pPr>
    </w:p>
    <w:p w14:paraId="62DFD718"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Appoint members to relevant outside bodies in accordance with the Political Conventions. </w:t>
      </w:r>
    </w:p>
    <w:p w14:paraId="404B9C78" w14:textId="77777777" w:rsidR="00D0180C" w:rsidRPr="00D0180C" w:rsidRDefault="00D0180C" w:rsidP="00D0180C">
      <w:pPr>
        <w:autoSpaceDE w:val="0"/>
        <w:autoSpaceDN w:val="0"/>
        <w:adjustRightInd w:val="0"/>
        <w:spacing w:before="0" w:after="0" w:line="276" w:lineRule="auto"/>
        <w:ind w:left="357" w:hanging="357"/>
        <w:rPr>
          <w:rFonts w:eastAsia="Calibri" w:cs="Arial"/>
        </w:rPr>
      </w:pPr>
    </w:p>
    <w:p w14:paraId="2FBE7EE3" w14:textId="77777777" w:rsidR="00D0180C" w:rsidRPr="00D0180C" w:rsidRDefault="00D0180C" w:rsidP="00D0180C">
      <w:pPr>
        <w:numPr>
          <w:ilvl w:val="1"/>
          <w:numId w:val="21"/>
        </w:numPr>
        <w:autoSpaceDE w:val="0"/>
        <w:autoSpaceDN w:val="0"/>
        <w:adjustRightInd w:val="0"/>
        <w:spacing w:before="0" w:after="0" w:line="240" w:lineRule="auto"/>
        <w:rPr>
          <w:rFonts w:eastAsia="Calibri" w:cs="Arial"/>
        </w:rPr>
      </w:pPr>
      <w:r w:rsidRPr="00D0180C">
        <w:rPr>
          <w:rFonts w:eastAsia="Calibri" w:cs="Arial"/>
        </w:rPr>
        <w:t xml:space="preserve">Appoint member champions from the Board to lead on key issues, with responsibility for liaising with portfolio holders on key issues that require rapid response/contact with councils. </w:t>
      </w:r>
    </w:p>
    <w:p w14:paraId="3A169565" w14:textId="77777777" w:rsidR="00D0180C" w:rsidRPr="00D0180C" w:rsidRDefault="00D0180C" w:rsidP="00D0180C">
      <w:pPr>
        <w:autoSpaceDE w:val="0"/>
        <w:autoSpaceDN w:val="0"/>
        <w:adjustRightInd w:val="0"/>
        <w:spacing w:before="0" w:after="0" w:line="240" w:lineRule="auto"/>
        <w:ind w:firstLine="0"/>
        <w:rPr>
          <w:rFonts w:eastAsia="Calibri" w:cs="Arial"/>
          <w:b/>
          <w:bCs/>
        </w:rPr>
      </w:pPr>
    </w:p>
    <w:p w14:paraId="0F6E0FBF" w14:textId="77777777" w:rsidR="00D0180C" w:rsidRPr="00D0180C" w:rsidRDefault="00D0180C" w:rsidP="00D0180C">
      <w:pPr>
        <w:autoSpaceDE w:val="0"/>
        <w:autoSpaceDN w:val="0"/>
        <w:adjustRightInd w:val="0"/>
        <w:spacing w:before="0" w:after="0" w:line="240" w:lineRule="auto"/>
        <w:ind w:firstLine="0"/>
        <w:rPr>
          <w:rFonts w:eastAsia="Calibri" w:cs="Arial"/>
          <w:b/>
          <w:bCs/>
        </w:rPr>
      </w:pPr>
    </w:p>
    <w:p w14:paraId="0C5ED3E1" w14:textId="77777777" w:rsidR="00D0180C" w:rsidRPr="00D0180C" w:rsidRDefault="00D0180C" w:rsidP="00D0180C">
      <w:pPr>
        <w:autoSpaceDE w:val="0"/>
        <w:autoSpaceDN w:val="0"/>
        <w:adjustRightInd w:val="0"/>
        <w:spacing w:before="0" w:after="0" w:line="240" w:lineRule="auto"/>
        <w:ind w:firstLine="0"/>
        <w:rPr>
          <w:rFonts w:eastAsia="Calibri" w:cs="Arial"/>
          <w:b/>
          <w:bCs/>
        </w:rPr>
      </w:pPr>
    </w:p>
    <w:p w14:paraId="2CF308C6" w14:textId="77777777" w:rsidR="00D0180C" w:rsidRPr="00D0180C" w:rsidRDefault="00D0180C" w:rsidP="00D0180C">
      <w:pPr>
        <w:autoSpaceDE w:val="0"/>
        <w:autoSpaceDN w:val="0"/>
        <w:adjustRightInd w:val="0"/>
        <w:spacing w:before="0" w:after="0" w:line="240" w:lineRule="auto"/>
        <w:ind w:left="357" w:hanging="357"/>
        <w:rPr>
          <w:rFonts w:eastAsia="Calibri" w:cs="Arial"/>
          <w:b/>
          <w:bCs/>
        </w:rPr>
      </w:pPr>
      <w:r w:rsidRPr="00D0180C">
        <w:rPr>
          <w:rFonts w:eastAsia="Calibri" w:cs="Arial"/>
          <w:b/>
          <w:bCs/>
        </w:rPr>
        <w:t xml:space="preserve">Quorum </w:t>
      </w:r>
    </w:p>
    <w:p w14:paraId="02A469F4" w14:textId="77777777" w:rsidR="00D0180C" w:rsidRPr="00D0180C" w:rsidRDefault="00D0180C" w:rsidP="00D0180C">
      <w:pPr>
        <w:autoSpaceDE w:val="0"/>
        <w:autoSpaceDN w:val="0"/>
        <w:adjustRightInd w:val="0"/>
        <w:spacing w:before="0" w:after="0" w:line="240" w:lineRule="auto"/>
        <w:ind w:left="357" w:hanging="357"/>
        <w:rPr>
          <w:rFonts w:eastAsia="Calibri" w:cs="Arial"/>
        </w:rPr>
      </w:pPr>
    </w:p>
    <w:p w14:paraId="788156D5"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One third of the members, provided that representatives of at least 2 political groups represented on the body are present. </w:t>
      </w:r>
    </w:p>
    <w:p w14:paraId="14ED1522" w14:textId="77777777" w:rsidR="00D0180C" w:rsidRPr="00D0180C" w:rsidRDefault="00D0180C" w:rsidP="00D0180C">
      <w:pPr>
        <w:autoSpaceDE w:val="0"/>
        <w:autoSpaceDN w:val="0"/>
        <w:adjustRightInd w:val="0"/>
        <w:spacing w:before="0" w:after="0" w:line="240" w:lineRule="auto"/>
        <w:ind w:left="360" w:firstLine="0"/>
        <w:rPr>
          <w:rFonts w:eastAsia="Calibri" w:cs="Arial"/>
        </w:rPr>
      </w:pPr>
    </w:p>
    <w:p w14:paraId="6650652F"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r w:rsidRPr="00D0180C">
        <w:rPr>
          <w:rFonts w:eastAsia="Calibri" w:cs="Arial"/>
          <w:b/>
          <w:bCs/>
        </w:rPr>
        <w:t xml:space="preserve">Political Composition </w:t>
      </w:r>
    </w:p>
    <w:p w14:paraId="35469FE1"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p>
    <w:tbl>
      <w:tblPr>
        <w:tblStyle w:val="TableGrid1"/>
        <w:tblW w:w="0" w:type="auto"/>
        <w:tblInd w:w="357" w:type="dxa"/>
        <w:tblLook w:val="04A0" w:firstRow="1" w:lastRow="0" w:firstColumn="1" w:lastColumn="0" w:noHBand="0" w:noVBand="1"/>
      </w:tblPr>
      <w:tblGrid>
        <w:gridCol w:w="4338"/>
        <w:gridCol w:w="4315"/>
      </w:tblGrid>
      <w:tr w:rsidR="00D0180C" w:rsidRPr="00D0180C" w14:paraId="4430A44A" w14:textId="77777777" w:rsidTr="00E32EC1">
        <w:tc>
          <w:tcPr>
            <w:tcW w:w="4508" w:type="dxa"/>
          </w:tcPr>
          <w:p w14:paraId="7170527A" w14:textId="77777777" w:rsidR="00D0180C" w:rsidRPr="00D0180C" w:rsidRDefault="00D0180C" w:rsidP="00D0180C">
            <w:pPr>
              <w:autoSpaceDE w:val="0"/>
              <w:autoSpaceDN w:val="0"/>
              <w:adjustRightInd w:val="0"/>
              <w:spacing w:line="276" w:lineRule="auto"/>
              <w:ind w:left="0" w:firstLine="0"/>
              <w:rPr>
                <w:rFonts w:cs="Arial"/>
                <w:b/>
                <w:bCs/>
                <w:sz w:val="24"/>
                <w:szCs w:val="24"/>
              </w:rPr>
            </w:pPr>
            <w:r w:rsidRPr="00D0180C">
              <w:rPr>
                <w:rFonts w:cs="Arial"/>
                <w:sz w:val="24"/>
                <w:szCs w:val="24"/>
              </w:rPr>
              <w:t>Conservative group</w:t>
            </w:r>
          </w:p>
        </w:tc>
        <w:tc>
          <w:tcPr>
            <w:tcW w:w="4508" w:type="dxa"/>
          </w:tcPr>
          <w:p w14:paraId="7D19070E" w14:textId="77777777" w:rsidR="00D0180C" w:rsidRPr="00D0180C" w:rsidRDefault="00D0180C" w:rsidP="00D0180C">
            <w:pPr>
              <w:autoSpaceDE w:val="0"/>
              <w:autoSpaceDN w:val="0"/>
              <w:adjustRightInd w:val="0"/>
              <w:spacing w:line="276" w:lineRule="auto"/>
              <w:ind w:left="0" w:firstLine="0"/>
              <w:rPr>
                <w:rFonts w:cs="Arial"/>
                <w:b/>
                <w:bCs/>
                <w:sz w:val="24"/>
                <w:szCs w:val="24"/>
              </w:rPr>
            </w:pPr>
            <w:r w:rsidRPr="00D0180C">
              <w:rPr>
                <w:rFonts w:cs="Arial"/>
                <w:sz w:val="24"/>
                <w:szCs w:val="24"/>
              </w:rPr>
              <w:t>7 members</w:t>
            </w:r>
          </w:p>
        </w:tc>
      </w:tr>
      <w:tr w:rsidR="00D0180C" w:rsidRPr="00D0180C" w14:paraId="7ABEAAEF" w14:textId="77777777" w:rsidTr="00E32EC1">
        <w:tc>
          <w:tcPr>
            <w:tcW w:w="4508" w:type="dxa"/>
          </w:tcPr>
          <w:p w14:paraId="191B7CA2" w14:textId="77777777" w:rsidR="00D0180C" w:rsidRPr="00D0180C" w:rsidRDefault="00D0180C" w:rsidP="00D0180C">
            <w:pPr>
              <w:autoSpaceDE w:val="0"/>
              <w:autoSpaceDN w:val="0"/>
              <w:adjustRightInd w:val="0"/>
              <w:rPr>
                <w:rFonts w:cs="Arial"/>
                <w:sz w:val="24"/>
                <w:szCs w:val="24"/>
              </w:rPr>
            </w:pPr>
            <w:r w:rsidRPr="00D0180C">
              <w:rPr>
                <w:rFonts w:cs="Arial"/>
                <w:sz w:val="24"/>
                <w:szCs w:val="24"/>
              </w:rPr>
              <w:t>Labour group</w:t>
            </w:r>
          </w:p>
        </w:tc>
        <w:tc>
          <w:tcPr>
            <w:tcW w:w="4508" w:type="dxa"/>
          </w:tcPr>
          <w:p w14:paraId="4E890CD8" w14:textId="77777777" w:rsidR="00D0180C" w:rsidRPr="00D0180C" w:rsidRDefault="00D0180C" w:rsidP="00D0180C">
            <w:pPr>
              <w:autoSpaceDE w:val="0"/>
              <w:autoSpaceDN w:val="0"/>
              <w:adjustRightInd w:val="0"/>
              <w:spacing w:line="276" w:lineRule="auto"/>
              <w:ind w:left="0" w:firstLine="0"/>
              <w:rPr>
                <w:rFonts w:cs="Arial"/>
                <w:b/>
                <w:bCs/>
                <w:sz w:val="24"/>
                <w:szCs w:val="24"/>
              </w:rPr>
            </w:pPr>
            <w:r w:rsidRPr="00D0180C">
              <w:rPr>
                <w:rFonts w:cs="Arial"/>
                <w:sz w:val="24"/>
                <w:szCs w:val="24"/>
              </w:rPr>
              <w:t>7 members</w:t>
            </w:r>
          </w:p>
        </w:tc>
      </w:tr>
      <w:tr w:rsidR="00D0180C" w:rsidRPr="00D0180C" w14:paraId="74E77673" w14:textId="77777777" w:rsidTr="00E32EC1">
        <w:tc>
          <w:tcPr>
            <w:tcW w:w="4508" w:type="dxa"/>
          </w:tcPr>
          <w:p w14:paraId="7FB08550" w14:textId="77777777" w:rsidR="00D0180C" w:rsidRPr="00D0180C" w:rsidRDefault="00D0180C" w:rsidP="00D0180C">
            <w:pPr>
              <w:autoSpaceDE w:val="0"/>
              <w:autoSpaceDN w:val="0"/>
              <w:adjustRightInd w:val="0"/>
              <w:spacing w:line="276" w:lineRule="auto"/>
              <w:ind w:left="0" w:firstLine="0"/>
              <w:rPr>
                <w:rFonts w:cs="Arial"/>
                <w:b/>
                <w:bCs/>
                <w:sz w:val="24"/>
                <w:szCs w:val="24"/>
              </w:rPr>
            </w:pPr>
            <w:r w:rsidRPr="00D0180C">
              <w:rPr>
                <w:rFonts w:cs="Arial"/>
                <w:sz w:val="24"/>
                <w:szCs w:val="24"/>
              </w:rPr>
              <w:t>Liberal Democrat group</w:t>
            </w:r>
          </w:p>
        </w:tc>
        <w:tc>
          <w:tcPr>
            <w:tcW w:w="4508" w:type="dxa"/>
          </w:tcPr>
          <w:p w14:paraId="31F73CE2" w14:textId="77777777" w:rsidR="00D0180C" w:rsidRPr="00D0180C" w:rsidRDefault="00D0180C" w:rsidP="00D0180C">
            <w:pPr>
              <w:autoSpaceDE w:val="0"/>
              <w:autoSpaceDN w:val="0"/>
              <w:adjustRightInd w:val="0"/>
              <w:spacing w:line="276" w:lineRule="auto"/>
              <w:ind w:left="0" w:firstLine="0"/>
              <w:rPr>
                <w:rFonts w:cs="Arial"/>
                <w:b/>
                <w:bCs/>
                <w:sz w:val="24"/>
                <w:szCs w:val="24"/>
              </w:rPr>
            </w:pPr>
            <w:r w:rsidRPr="00D0180C">
              <w:rPr>
                <w:rFonts w:cs="Arial"/>
                <w:sz w:val="24"/>
                <w:szCs w:val="24"/>
              </w:rPr>
              <w:t>2 members</w:t>
            </w:r>
          </w:p>
        </w:tc>
      </w:tr>
      <w:tr w:rsidR="00D0180C" w:rsidRPr="00D0180C" w14:paraId="37C772A0" w14:textId="77777777" w:rsidTr="00E32EC1">
        <w:tc>
          <w:tcPr>
            <w:tcW w:w="4508" w:type="dxa"/>
          </w:tcPr>
          <w:p w14:paraId="6EB81D80" w14:textId="77777777" w:rsidR="00D0180C" w:rsidRPr="00D0180C" w:rsidRDefault="00D0180C" w:rsidP="00D0180C">
            <w:pPr>
              <w:autoSpaceDE w:val="0"/>
              <w:autoSpaceDN w:val="0"/>
              <w:adjustRightInd w:val="0"/>
              <w:rPr>
                <w:rFonts w:cs="Arial"/>
                <w:sz w:val="24"/>
                <w:szCs w:val="24"/>
              </w:rPr>
            </w:pPr>
            <w:r w:rsidRPr="00D0180C">
              <w:rPr>
                <w:rFonts w:cs="Arial"/>
                <w:sz w:val="24"/>
                <w:szCs w:val="24"/>
              </w:rPr>
              <w:t>Independent group</w:t>
            </w:r>
          </w:p>
        </w:tc>
        <w:tc>
          <w:tcPr>
            <w:tcW w:w="4508" w:type="dxa"/>
          </w:tcPr>
          <w:p w14:paraId="28509DEE" w14:textId="77777777" w:rsidR="00D0180C" w:rsidRPr="00D0180C" w:rsidRDefault="00D0180C" w:rsidP="00D0180C">
            <w:pPr>
              <w:autoSpaceDE w:val="0"/>
              <w:autoSpaceDN w:val="0"/>
              <w:adjustRightInd w:val="0"/>
              <w:spacing w:line="276" w:lineRule="auto"/>
              <w:ind w:left="0" w:firstLine="0"/>
              <w:rPr>
                <w:rFonts w:cs="Arial"/>
                <w:sz w:val="24"/>
                <w:szCs w:val="24"/>
              </w:rPr>
            </w:pPr>
            <w:r w:rsidRPr="00D0180C">
              <w:rPr>
                <w:rFonts w:cs="Arial"/>
                <w:sz w:val="24"/>
                <w:szCs w:val="24"/>
              </w:rPr>
              <w:t>2 members</w:t>
            </w:r>
          </w:p>
        </w:tc>
      </w:tr>
    </w:tbl>
    <w:p w14:paraId="798542AE" w14:textId="77777777" w:rsidR="00D0180C" w:rsidRPr="00D0180C" w:rsidRDefault="00D0180C" w:rsidP="00D0180C">
      <w:pPr>
        <w:autoSpaceDE w:val="0"/>
        <w:autoSpaceDN w:val="0"/>
        <w:adjustRightInd w:val="0"/>
        <w:spacing w:before="0" w:after="0" w:line="276" w:lineRule="auto"/>
        <w:ind w:firstLine="0"/>
        <w:rPr>
          <w:rFonts w:eastAsia="Calibri" w:cs="Arial"/>
        </w:rPr>
      </w:pPr>
    </w:p>
    <w:p w14:paraId="085C1642"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Substitute members from each political group may also be appointed. </w:t>
      </w:r>
    </w:p>
    <w:p w14:paraId="4FCE9DFE" w14:textId="77777777" w:rsidR="00D0180C" w:rsidRPr="00D0180C" w:rsidRDefault="00D0180C" w:rsidP="00D0180C">
      <w:pPr>
        <w:autoSpaceDE w:val="0"/>
        <w:autoSpaceDN w:val="0"/>
        <w:adjustRightInd w:val="0"/>
        <w:spacing w:before="0" w:after="0" w:line="276" w:lineRule="auto"/>
        <w:ind w:left="357" w:hanging="357"/>
        <w:rPr>
          <w:rFonts w:eastAsia="Calibri" w:cs="Arial"/>
        </w:rPr>
      </w:pPr>
    </w:p>
    <w:p w14:paraId="44900612"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r w:rsidRPr="00D0180C">
        <w:rPr>
          <w:rFonts w:eastAsia="Calibri" w:cs="Arial"/>
          <w:b/>
          <w:bCs/>
        </w:rPr>
        <w:t xml:space="preserve">Frequency per year </w:t>
      </w:r>
    </w:p>
    <w:p w14:paraId="6445B07C"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p>
    <w:p w14:paraId="60907DFB"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Meetings to be held five times a year. </w:t>
      </w:r>
    </w:p>
    <w:p w14:paraId="223DE678"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p>
    <w:p w14:paraId="3BBF4CBB"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r w:rsidRPr="00D0180C">
        <w:rPr>
          <w:rFonts w:eastAsia="Calibri" w:cs="Arial"/>
          <w:b/>
          <w:bCs/>
        </w:rPr>
        <w:t xml:space="preserve">Reporting Accountabilities </w:t>
      </w:r>
    </w:p>
    <w:p w14:paraId="34EF722F" w14:textId="77777777" w:rsidR="00D0180C" w:rsidRPr="00D0180C" w:rsidRDefault="00D0180C" w:rsidP="00D0180C">
      <w:pPr>
        <w:autoSpaceDE w:val="0"/>
        <w:autoSpaceDN w:val="0"/>
        <w:adjustRightInd w:val="0"/>
        <w:spacing w:before="0" w:after="0" w:line="276" w:lineRule="auto"/>
        <w:ind w:left="357" w:hanging="357"/>
        <w:rPr>
          <w:rFonts w:eastAsia="Calibri" w:cs="Arial"/>
          <w:b/>
          <w:bCs/>
        </w:rPr>
      </w:pPr>
    </w:p>
    <w:p w14:paraId="60FC3D27" w14:textId="77777777" w:rsidR="00D0180C" w:rsidRPr="00D0180C" w:rsidRDefault="00D0180C" w:rsidP="00D0180C">
      <w:pPr>
        <w:numPr>
          <w:ilvl w:val="0"/>
          <w:numId w:val="21"/>
        </w:numPr>
        <w:autoSpaceDE w:val="0"/>
        <w:autoSpaceDN w:val="0"/>
        <w:adjustRightInd w:val="0"/>
        <w:spacing w:before="0" w:after="0" w:line="240" w:lineRule="auto"/>
        <w:rPr>
          <w:rFonts w:eastAsia="Calibri" w:cs="Arial"/>
        </w:rPr>
      </w:pPr>
      <w:r w:rsidRPr="00D0180C">
        <w:rPr>
          <w:rFonts w:eastAsia="Calibri" w:cs="Arial"/>
        </w:rPr>
        <w:t xml:space="preserve">The LGA Executive provides oversight of the Board. The Board may report periodically to the LGA Executive as required, and will submit an annual report to the Executive’s July meeting. </w:t>
      </w:r>
    </w:p>
    <w:p w14:paraId="47C2F754" w14:textId="77777777" w:rsidR="00D0180C" w:rsidRPr="00D0180C" w:rsidRDefault="00D0180C" w:rsidP="00D0180C">
      <w:pPr>
        <w:spacing w:before="0" w:after="160" w:line="276" w:lineRule="auto"/>
        <w:ind w:left="357" w:hanging="357"/>
        <w:rPr>
          <w:rFonts w:eastAsia="Calibri" w:cs="Arial"/>
        </w:rPr>
      </w:pPr>
    </w:p>
    <w:p w14:paraId="1D973C84" w14:textId="77777777" w:rsidR="00D0180C" w:rsidRPr="00D0180C" w:rsidRDefault="00D0180C" w:rsidP="00D0180C">
      <w:pPr>
        <w:spacing w:before="0" w:after="160" w:line="276" w:lineRule="auto"/>
        <w:ind w:left="357" w:hanging="357"/>
        <w:rPr>
          <w:rFonts w:eastAsia="Calibri" w:cs="Times New Roman"/>
        </w:rPr>
      </w:pPr>
    </w:p>
    <w:p w14:paraId="4DF9561D" w14:textId="77777777" w:rsidR="00D0180C" w:rsidRPr="00D0180C" w:rsidRDefault="00D0180C" w:rsidP="00D0180C">
      <w:pPr>
        <w:spacing w:before="0" w:after="160" w:line="276" w:lineRule="auto"/>
        <w:ind w:firstLine="0"/>
        <w:rPr>
          <w:rFonts w:eastAsia="Calibri" w:cs="Times New Roman"/>
          <w:b/>
        </w:rPr>
      </w:pPr>
    </w:p>
    <w:p w14:paraId="71697F48" w14:textId="77777777" w:rsidR="00D0180C" w:rsidRPr="00D0180C" w:rsidRDefault="00D0180C" w:rsidP="00D0180C">
      <w:pPr>
        <w:spacing w:before="0" w:after="160" w:line="276" w:lineRule="auto"/>
        <w:ind w:firstLine="0"/>
        <w:rPr>
          <w:rFonts w:eastAsia="Calibri" w:cs="Times New Roman"/>
          <w:b/>
        </w:rPr>
      </w:pPr>
    </w:p>
    <w:p w14:paraId="7744EACF" w14:textId="77777777" w:rsidR="00D0180C" w:rsidRPr="00D0180C" w:rsidRDefault="00D0180C" w:rsidP="00D0180C">
      <w:pPr>
        <w:spacing w:before="0" w:after="160" w:line="276" w:lineRule="auto"/>
        <w:ind w:firstLine="0"/>
        <w:rPr>
          <w:rFonts w:eastAsia="Calibri" w:cs="Times New Roman"/>
          <w:b/>
        </w:rPr>
      </w:pPr>
    </w:p>
    <w:p w14:paraId="29F0F891" w14:textId="77777777" w:rsidR="00D0180C" w:rsidRPr="00D0180C" w:rsidRDefault="00D0180C" w:rsidP="00D0180C">
      <w:pPr>
        <w:spacing w:before="0" w:after="160" w:line="276" w:lineRule="auto"/>
        <w:ind w:firstLine="0"/>
        <w:rPr>
          <w:rFonts w:eastAsia="Calibri" w:cs="Times New Roman"/>
          <w:b/>
        </w:rPr>
      </w:pPr>
    </w:p>
    <w:p w14:paraId="1C7CA5C6" w14:textId="77777777" w:rsidR="00D0180C" w:rsidRPr="00D0180C" w:rsidRDefault="00D0180C" w:rsidP="00D0180C">
      <w:pPr>
        <w:spacing w:before="0" w:after="160" w:line="276" w:lineRule="auto"/>
        <w:ind w:firstLine="0"/>
        <w:rPr>
          <w:rFonts w:eastAsia="Calibri" w:cs="Times New Roman"/>
          <w:b/>
        </w:rPr>
      </w:pPr>
    </w:p>
    <w:p w14:paraId="74F06143" w14:textId="77777777" w:rsidR="00D0180C" w:rsidRPr="00D0180C" w:rsidRDefault="00D0180C" w:rsidP="00D0180C">
      <w:pPr>
        <w:spacing w:before="0" w:after="160" w:line="276" w:lineRule="auto"/>
        <w:ind w:firstLine="0"/>
        <w:rPr>
          <w:rFonts w:eastAsia="Calibri" w:cs="Times New Roman"/>
          <w:b/>
        </w:rPr>
      </w:pPr>
    </w:p>
    <w:p w14:paraId="44D03A5B" w14:textId="77777777" w:rsidR="00D0180C" w:rsidRPr="00D0180C" w:rsidRDefault="00D0180C" w:rsidP="00D0180C">
      <w:pPr>
        <w:spacing w:before="0" w:after="160" w:line="276" w:lineRule="auto"/>
        <w:ind w:firstLine="0"/>
        <w:rPr>
          <w:rFonts w:eastAsia="Calibri" w:cs="Times New Roman"/>
          <w:b/>
        </w:rPr>
      </w:pPr>
    </w:p>
    <w:p w14:paraId="035B8802" w14:textId="77777777" w:rsidR="00D0180C" w:rsidRPr="00D0180C" w:rsidRDefault="00D0180C" w:rsidP="00D0180C">
      <w:pPr>
        <w:spacing w:before="0" w:after="160" w:line="276" w:lineRule="auto"/>
        <w:ind w:firstLine="0"/>
        <w:rPr>
          <w:rFonts w:eastAsia="Calibri" w:cs="Times New Roman"/>
          <w:b/>
        </w:rPr>
      </w:pPr>
    </w:p>
    <w:p w14:paraId="697D6B1F" w14:textId="77777777" w:rsidR="00D0180C" w:rsidRPr="00D0180C" w:rsidRDefault="00D0180C" w:rsidP="00D0180C">
      <w:pPr>
        <w:spacing w:before="0" w:after="160" w:line="276" w:lineRule="auto"/>
        <w:ind w:firstLine="0"/>
        <w:rPr>
          <w:rFonts w:eastAsia="Calibri" w:cs="Times New Roman"/>
          <w:b/>
        </w:rPr>
      </w:pPr>
    </w:p>
    <w:p w14:paraId="0B837F86" w14:textId="77777777" w:rsidR="00D0180C" w:rsidRPr="00D0180C" w:rsidRDefault="00D0180C" w:rsidP="00D0180C">
      <w:pPr>
        <w:spacing w:before="0" w:after="160" w:line="276" w:lineRule="auto"/>
        <w:ind w:firstLine="0"/>
        <w:rPr>
          <w:rFonts w:eastAsia="Calibri" w:cs="Times New Roman"/>
          <w:b/>
        </w:rPr>
      </w:pPr>
    </w:p>
    <w:p w14:paraId="4EBFE370" w14:textId="18FF5349" w:rsidR="00D0180C" w:rsidRDefault="00D0180C" w:rsidP="00D0180C">
      <w:pPr>
        <w:spacing w:before="0" w:after="160" w:line="276" w:lineRule="auto"/>
        <w:ind w:firstLine="0"/>
        <w:jc w:val="right"/>
        <w:rPr>
          <w:rFonts w:eastAsia="Calibri" w:cs="Times New Roman"/>
          <w:b/>
        </w:rPr>
      </w:pPr>
    </w:p>
    <w:p w14:paraId="162ACCA6" w14:textId="77777777" w:rsidR="004D0D20" w:rsidRPr="00D0180C" w:rsidRDefault="004D0D20" w:rsidP="00D0180C">
      <w:pPr>
        <w:spacing w:before="0" w:after="160" w:line="276" w:lineRule="auto"/>
        <w:ind w:firstLine="0"/>
        <w:jc w:val="right"/>
        <w:rPr>
          <w:rFonts w:eastAsia="Calibri" w:cs="Times New Roman"/>
          <w:b/>
        </w:rPr>
      </w:pPr>
    </w:p>
    <w:p w14:paraId="32851C86" w14:textId="77777777" w:rsidR="00D0180C" w:rsidRPr="00D0180C" w:rsidRDefault="00D0180C" w:rsidP="00D0180C">
      <w:pPr>
        <w:spacing w:before="0" w:after="160" w:line="276" w:lineRule="auto"/>
        <w:ind w:left="357" w:hanging="357"/>
        <w:rPr>
          <w:rFonts w:eastAsia="Calibri" w:cs="Arial"/>
          <w:b/>
          <w:u w:val="single"/>
        </w:rPr>
      </w:pPr>
      <w:r w:rsidRPr="00D0180C">
        <w:rPr>
          <w:rFonts w:eastAsia="Calibri" w:cs="Arial"/>
          <w:b/>
          <w:u w:val="single"/>
        </w:rPr>
        <w:lastRenderedPageBreak/>
        <w:t>Appendix D – Meeting Dates 2022/23</w:t>
      </w:r>
    </w:p>
    <w:p w14:paraId="37A41C8B" w14:textId="77777777" w:rsidR="00D0180C" w:rsidRPr="00D0180C" w:rsidRDefault="00D0180C" w:rsidP="00D0180C">
      <w:pPr>
        <w:spacing w:before="0" w:after="160" w:line="276" w:lineRule="auto"/>
        <w:ind w:left="357" w:hanging="357"/>
        <w:rPr>
          <w:rFonts w:eastAsia="Calibri" w:cs="Times New Roman"/>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1"/>
        <w:gridCol w:w="4259"/>
      </w:tblGrid>
      <w:tr w:rsidR="00D0180C" w:rsidRPr="00D0180C" w14:paraId="11C51DAD" w14:textId="77777777" w:rsidTr="00E32EC1">
        <w:trPr>
          <w:jc w:val="center"/>
        </w:trPr>
        <w:tc>
          <w:tcPr>
            <w:tcW w:w="3811" w:type="dxa"/>
            <w:tcMar>
              <w:top w:w="0" w:type="dxa"/>
              <w:left w:w="108" w:type="dxa"/>
              <w:bottom w:w="0" w:type="dxa"/>
              <w:right w:w="108" w:type="dxa"/>
            </w:tcMar>
            <w:vAlign w:val="bottom"/>
          </w:tcPr>
          <w:p w14:paraId="2DE7CE7F" w14:textId="77777777" w:rsidR="00D0180C" w:rsidRPr="00D0180C" w:rsidRDefault="00D0180C" w:rsidP="00D0180C">
            <w:pPr>
              <w:spacing w:before="0" w:after="160" w:line="276" w:lineRule="auto"/>
              <w:ind w:left="357" w:hanging="357"/>
              <w:rPr>
                <w:rFonts w:eastAsia="Calibri" w:cs="Times New Roman"/>
                <w:b/>
                <w:bCs/>
                <w:color w:val="000000"/>
              </w:rPr>
            </w:pPr>
            <w:r w:rsidRPr="00D0180C">
              <w:rPr>
                <w:rFonts w:eastAsia="Calibri" w:cs="Times New Roman"/>
                <w:b/>
                <w:bCs/>
                <w:color w:val="000000"/>
              </w:rPr>
              <w:t>Date</w:t>
            </w:r>
          </w:p>
        </w:tc>
        <w:tc>
          <w:tcPr>
            <w:tcW w:w="4259" w:type="dxa"/>
            <w:tcMar>
              <w:top w:w="0" w:type="dxa"/>
              <w:left w:w="108" w:type="dxa"/>
              <w:bottom w:w="0" w:type="dxa"/>
              <w:right w:w="108" w:type="dxa"/>
            </w:tcMar>
          </w:tcPr>
          <w:p w14:paraId="30E9BB59" w14:textId="77777777" w:rsidR="00D0180C" w:rsidRPr="00D0180C" w:rsidRDefault="00D0180C" w:rsidP="00D0180C">
            <w:pPr>
              <w:spacing w:before="0" w:after="160" w:line="276" w:lineRule="auto"/>
              <w:ind w:left="357" w:hanging="357"/>
              <w:rPr>
                <w:rFonts w:eastAsia="Calibri" w:cs="Times New Roman"/>
                <w:b/>
                <w:bCs/>
              </w:rPr>
            </w:pPr>
            <w:r w:rsidRPr="00D0180C">
              <w:rPr>
                <w:rFonts w:eastAsia="Calibri" w:cs="Times New Roman"/>
                <w:b/>
                <w:bCs/>
              </w:rPr>
              <w:t>Time</w:t>
            </w:r>
          </w:p>
        </w:tc>
      </w:tr>
      <w:tr w:rsidR="00D0180C" w:rsidRPr="00D0180C" w14:paraId="2EAEF368" w14:textId="77777777" w:rsidTr="00E32EC1">
        <w:trPr>
          <w:jc w:val="center"/>
        </w:trPr>
        <w:tc>
          <w:tcPr>
            <w:tcW w:w="3811" w:type="dxa"/>
            <w:tcMar>
              <w:top w:w="0" w:type="dxa"/>
              <w:left w:w="108" w:type="dxa"/>
              <w:bottom w:w="0" w:type="dxa"/>
              <w:right w:w="108" w:type="dxa"/>
            </w:tcMar>
            <w:vAlign w:val="bottom"/>
            <w:hideMark/>
          </w:tcPr>
          <w:p w14:paraId="52102F3E"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color w:val="000000"/>
              </w:rPr>
              <w:t>Tuesday 29 September 2022</w:t>
            </w:r>
          </w:p>
        </w:tc>
        <w:tc>
          <w:tcPr>
            <w:tcW w:w="4259" w:type="dxa"/>
            <w:tcMar>
              <w:top w:w="0" w:type="dxa"/>
              <w:left w:w="108" w:type="dxa"/>
              <w:bottom w:w="0" w:type="dxa"/>
              <w:right w:w="108" w:type="dxa"/>
            </w:tcMar>
            <w:hideMark/>
          </w:tcPr>
          <w:p w14:paraId="51F13C9B"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1.00pm – 3.00pm</w:t>
            </w:r>
          </w:p>
        </w:tc>
      </w:tr>
      <w:tr w:rsidR="00D0180C" w:rsidRPr="00D0180C" w14:paraId="35A3D074" w14:textId="77777777" w:rsidTr="00E32EC1">
        <w:trPr>
          <w:jc w:val="center"/>
        </w:trPr>
        <w:tc>
          <w:tcPr>
            <w:tcW w:w="3811" w:type="dxa"/>
            <w:tcMar>
              <w:top w:w="0" w:type="dxa"/>
              <w:left w:w="108" w:type="dxa"/>
              <w:bottom w:w="0" w:type="dxa"/>
              <w:right w:w="108" w:type="dxa"/>
            </w:tcMar>
            <w:vAlign w:val="bottom"/>
            <w:hideMark/>
          </w:tcPr>
          <w:p w14:paraId="08BCA23E"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color w:val="000000"/>
              </w:rPr>
              <w:t>NCASC November 2022</w:t>
            </w:r>
          </w:p>
        </w:tc>
        <w:tc>
          <w:tcPr>
            <w:tcW w:w="4259" w:type="dxa"/>
            <w:tcMar>
              <w:top w:w="0" w:type="dxa"/>
              <w:left w:w="108" w:type="dxa"/>
              <w:bottom w:w="0" w:type="dxa"/>
              <w:right w:w="108" w:type="dxa"/>
            </w:tcMar>
            <w:hideMark/>
          </w:tcPr>
          <w:p w14:paraId="47A8E69C" w14:textId="77777777" w:rsidR="00D0180C" w:rsidRPr="00D0180C" w:rsidRDefault="00D0180C" w:rsidP="00D0180C">
            <w:pPr>
              <w:spacing w:before="0" w:after="160" w:line="276" w:lineRule="auto"/>
              <w:ind w:firstLine="0"/>
              <w:rPr>
                <w:rFonts w:eastAsia="Calibri" w:cs="Times New Roman"/>
              </w:rPr>
            </w:pPr>
            <w:r w:rsidRPr="00D0180C">
              <w:rPr>
                <w:rFonts w:eastAsia="Calibri" w:cs="Times New Roman"/>
              </w:rPr>
              <w:t xml:space="preserve">4.00pm – 5.00pm </w:t>
            </w:r>
          </w:p>
        </w:tc>
      </w:tr>
      <w:tr w:rsidR="00D0180C" w:rsidRPr="00D0180C" w14:paraId="1C98B3A8" w14:textId="77777777" w:rsidTr="00E32EC1">
        <w:trPr>
          <w:jc w:val="center"/>
        </w:trPr>
        <w:tc>
          <w:tcPr>
            <w:tcW w:w="3811" w:type="dxa"/>
            <w:tcMar>
              <w:top w:w="0" w:type="dxa"/>
              <w:left w:w="108" w:type="dxa"/>
              <w:bottom w:w="0" w:type="dxa"/>
              <w:right w:w="108" w:type="dxa"/>
            </w:tcMar>
            <w:vAlign w:val="bottom"/>
            <w:hideMark/>
          </w:tcPr>
          <w:p w14:paraId="6880CD8D"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Arial"/>
              </w:rPr>
              <w:t>Tuesday 24 January 2023</w:t>
            </w:r>
          </w:p>
        </w:tc>
        <w:tc>
          <w:tcPr>
            <w:tcW w:w="4259" w:type="dxa"/>
            <w:tcMar>
              <w:top w:w="0" w:type="dxa"/>
              <w:left w:w="108" w:type="dxa"/>
              <w:bottom w:w="0" w:type="dxa"/>
              <w:right w:w="108" w:type="dxa"/>
            </w:tcMar>
            <w:hideMark/>
          </w:tcPr>
          <w:p w14:paraId="305A8B24"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11.00pm – 1.00pm</w:t>
            </w:r>
          </w:p>
        </w:tc>
      </w:tr>
      <w:tr w:rsidR="00D0180C" w:rsidRPr="00D0180C" w14:paraId="02629D6A" w14:textId="77777777" w:rsidTr="00E32EC1">
        <w:trPr>
          <w:jc w:val="center"/>
        </w:trPr>
        <w:tc>
          <w:tcPr>
            <w:tcW w:w="3811" w:type="dxa"/>
            <w:tcMar>
              <w:top w:w="0" w:type="dxa"/>
              <w:left w:w="108" w:type="dxa"/>
              <w:bottom w:w="0" w:type="dxa"/>
              <w:right w:w="108" w:type="dxa"/>
            </w:tcMar>
            <w:vAlign w:val="bottom"/>
            <w:hideMark/>
          </w:tcPr>
          <w:p w14:paraId="2930E3C3"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Arial"/>
              </w:rPr>
              <w:t>Tuesday 14 March 2022</w:t>
            </w:r>
          </w:p>
        </w:tc>
        <w:tc>
          <w:tcPr>
            <w:tcW w:w="4259" w:type="dxa"/>
            <w:tcMar>
              <w:top w:w="0" w:type="dxa"/>
              <w:left w:w="108" w:type="dxa"/>
              <w:bottom w:w="0" w:type="dxa"/>
              <w:right w:w="108" w:type="dxa"/>
            </w:tcMar>
            <w:hideMark/>
          </w:tcPr>
          <w:p w14:paraId="539E7E5D"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1.00pm – 3.00pm</w:t>
            </w:r>
          </w:p>
        </w:tc>
      </w:tr>
      <w:tr w:rsidR="00D0180C" w:rsidRPr="00D0180C" w14:paraId="2208C60A" w14:textId="77777777" w:rsidTr="00E32EC1">
        <w:trPr>
          <w:jc w:val="center"/>
        </w:trPr>
        <w:tc>
          <w:tcPr>
            <w:tcW w:w="3811" w:type="dxa"/>
            <w:tcMar>
              <w:top w:w="0" w:type="dxa"/>
              <w:left w:w="108" w:type="dxa"/>
              <w:bottom w:w="0" w:type="dxa"/>
              <w:right w:w="108" w:type="dxa"/>
            </w:tcMar>
            <w:vAlign w:val="bottom"/>
            <w:hideMark/>
          </w:tcPr>
          <w:p w14:paraId="1C3DA701"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Arial"/>
              </w:rPr>
              <w:t>Tuesday 27 June 2022</w:t>
            </w:r>
          </w:p>
        </w:tc>
        <w:tc>
          <w:tcPr>
            <w:tcW w:w="4259" w:type="dxa"/>
            <w:tcMar>
              <w:top w:w="0" w:type="dxa"/>
              <w:left w:w="108" w:type="dxa"/>
              <w:bottom w:w="0" w:type="dxa"/>
              <w:right w:w="108" w:type="dxa"/>
            </w:tcMar>
            <w:hideMark/>
          </w:tcPr>
          <w:p w14:paraId="043C8D63" w14:textId="77777777" w:rsidR="00D0180C" w:rsidRPr="00D0180C" w:rsidRDefault="00D0180C" w:rsidP="00D0180C">
            <w:pPr>
              <w:spacing w:before="0" w:after="160" w:line="276" w:lineRule="auto"/>
              <w:ind w:left="357" w:hanging="357"/>
              <w:rPr>
                <w:rFonts w:eastAsia="Calibri" w:cs="Times New Roman"/>
              </w:rPr>
            </w:pPr>
            <w:r w:rsidRPr="00D0180C">
              <w:rPr>
                <w:rFonts w:eastAsia="Calibri" w:cs="Times New Roman"/>
              </w:rPr>
              <w:t>11.00pm – 1.00pm</w:t>
            </w:r>
          </w:p>
        </w:tc>
      </w:tr>
    </w:tbl>
    <w:p w14:paraId="19415656" w14:textId="1E8A19F1" w:rsidR="00FA1A37" w:rsidRPr="00D0180C" w:rsidRDefault="00FA1A37" w:rsidP="000323EA">
      <w:pPr>
        <w:pStyle w:val="ListParagraph"/>
        <w:ind w:left="454" w:firstLine="0"/>
      </w:pPr>
    </w:p>
    <w:sectPr w:rsidR="00FA1A37" w:rsidRPr="00D0180C" w:rsidSect="00DA5AAB">
      <w:headerReference w:type="default" r:id="rId22"/>
      <w:footerReference w:type="even" r:id="rId23"/>
      <w:headerReference w:type="first" r:id="rId24"/>
      <w:footerReference w:type="first" r:id="rId25"/>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551E" w14:textId="77777777" w:rsidR="006000C9" w:rsidRDefault="006000C9" w:rsidP="00AD62B2">
      <w:r>
        <w:separator/>
      </w:r>
    </w:p>
  </w:endnote>
  <w:endnote w:type="continuationSeparator" w:id="0">
    <w:p w14:paraId="08AA1583" w14:textId="77777777" w:rsidR="006000C9" w:rsidRDefault="006000C9" w:rsidP="00AD62B2">
      <w:r>
        <w:continuationSeparator/>
      </w:r>
    </w:p>
  </w:endnote>
  <w:endnote w:type="continuationNotice" w:id="1">
    <w:p w14:paraId="4DCDCC75" w14:textId="77777777" w:rsidR="006000C9" w:rsidRDefault="00600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8724" w14:textId="77777777" w:rsidR="00D0180C" w:rsidRPr="00D0180C" w:rsidRDefault="00D0180C" w:rsidP="00D0180C">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71A6" w14:textId="77777777" w:rsidR="006000C9" w:rsidRDefault="006000C9" w:rsidP="00AD62B2">
      <w:r>
        <w:separator/>
      </w:r>
    </w:p>
  </w:footnote>
  <w:footnote w:type="continuationSeparator" w:id="0">
    <w:p w14:paraId="56D5F2DB" w14:textId="77777777" w:rsidR="006000C9" w:rsidRDefault="006000C9" w:rsidP="00AD62B2">
      <w:r>
        <w:continuationSeparator/>
      </w:r>
    </w:p>
  </w:footnote>
  <w:footnote w:type="continuationNotice" w:id="1">
    <w:p w14:paraId="752F93E4" w14:textId="77777777" w:rsidR="006000C9" w:rsidRDefault="00600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F428" w14:textId="77777777" w:rsidR="00D0180C" w:rsidRDefault="00D0180C" w:rsidP="00D0180C">
    <w:pPr>
      <w:spacing w:before="0" w:after="120"/>
      <w:jc w:val="right"/>
    </w:pPr>
    <w:r w:rsidRPr="003566B0">
      <w:rPr>
        <w:b/>
        <w:bCs/>
      </w:rPr>
      <w:t>Meeting:</w:t>
    </w:r>
    <w:r w:rsidRPr="002C7104">
      <w:t xml:space="preserve"> </w:t>
    </w:r>
    <w:r>
      <w:t>Children and Young People Board</w:t>
    </w:r>
  </w:p>
  <w:p w14:paraId="27237FEA" w14:textId="7DD80D0C" w:rsidR="00D0180C" w:rsidRPr="00D0180C" w:rsidRDefault="00D0180C" w:rsidP="00D0180C">
    <w:pPr>
      <w:spacing w:before="0" w:after="120"/>
      <w:jc w:val="right"/>
      <w:rPr>
        <w:color w:val="FF0000"/>
      </w:rPr>
    </w:pPr>
    <w:r w:rsidRPr="003566B0">
      <w:rPr>
        <w:b/>
        <w:bCs/>
      </w:rPr>
      <w:t>Date:</w:t>
    </w:r>
    <w:r>
      <w:t xml:space="preserve"> Friday 2</w:t>
    </w:r>
    <w:r w:rsidR="009A17A4">
      <w:t>9</w:t>
    </w:r>
    <w:r>
      <w:t xml:space="preserve">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9D0" w14:textId="77777777" w:rsidR="00D0180C" w:rsidRDefault="00D0180C" w:rsidP="00D0180C">
    <w:pPr>
      <w:spacing w:before="0" w:after="120"/>
      <w:jc w:val="right"/>
    </w:pPr>
    <w:r w:rsidRPr="003566B0">
      <w:rPr>
        <w:b/>
        <w:bCs/>
      </w:rPr>
      <w:t>Meeting:</w:t>
    </w:r>
    <w:r w:rsidRPr="002C7104">
      <w:t xml:space="preserve"> </w:t>
    </w:r>
    <w:r>
      <w:t>Children and Young People Board</w:t>
    </w:r>
  </w:p>
  <w:p w14:paraId="60A8DF4F" w14:textId="77777777" w:rsidR="00D0180C" w:rsidRPr="003566B0" w:rsidRDefault="00D0180C" w:rsidP="00D0180C">
    <w:pPr>
      <w:spacing w:before="0" w:after="120"/>
      <w:jc w:val="right"/>
      <w:rPr>
        <w:color w:val="FF0000"/>
      </w:rPr>
    </w:pPr>
    <w:r w:rsidRPr="003566B0">
      <w:rPr>
        <w:b/>
        <w:bCs/>
      </w:rPr>
      <w:t>Date:</w:t>
    </w:r>
    <w:r>
      <w:t xml:space="preserve"> Friday 23 September 2022</w:t>
    </w:r>
  </w:p>
  <w:p w14:paraId="219B72BE" w14:textId="62F2C9E4" w:rsidR="00DA5AAB" w:rsidRPr="00D0180C" w:rsidRDefault="00DA5AAB" w:rsidP="00D01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18"/>
  </w:num>
  <w:num w:numId="4">
    <w:abstractNumId w:val="16"/>
  </w:num>
  <w:num w:numId="5">
    <w:abstractNumId w:val="13"/>
  </w:num>
  <w:num w:numId="6">
    <w:abstractNumId w:val="12"/>
  </w:num>
  <w:num w:numId="7">
    <w:abstractNumId w:val="14"/>
  </w:num>
  <w:num w:numId="8">
    <w:abstractNumId w:val="20"/>
  </w:num>
  <w:num w:numId="9">
    <w:abstractNumId w:val="17"/>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23EA"/>
    <w:rsid w:val="000367CF"/>
    <w:rsid w:val="000404B5"/>
    <w:rsid w:val="00042F32"/>
    <w:rsid w:val="00052698"/>
    <w:rsid w:val="00084AE6"/>
    <w:rsid w:val="00092540"/>
    <w:rsid w:val="000A3930"/>
    <w:rsid w:val="000A46DA"/>
    <w:rsid w:val="000C083B"/>
    <w:rsid w:val="000F5D79"/>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C0B7F"/>
    <w:rsid w:val="001C2D2F"/>
    <w:rsid w:val="001C403B"/>
    <w:rsid w:val="001C7965"/>
    <w:rsid w:val="001D0BC8"/>
    <w:rsid w:val="001D0E03"/>
    <w:rsid w:val="001E4FE0"/>
    <w:rsid w:val="001F77A5"/>
    <w:rsid w:val="0020025E"/>
    <w:rsid w:val="00201BBD"/>
    <w:rsid w:val="00202AA9"/>
    <w:rsid w:val="0022517A"/>
    <w:rsid w:val="002422C3"/>
    <w:rsid w:val="00254CC6"/>
    <w:rsid w:val="0028316C"/>
    <w:rsid w:val="002954FA"/>
    <w:rsid w:val="002A7C7F"/>
    <w:rsid w:val="002C7020"/>
    <w:rsid w:val="002C7104"/>
    <w:rsid w:val="002D013E"/>
    <w:rsid w:val="002D4F8A"/>
    <w:rsid w:val="002E3791"/>
    <w:rsid w:val="0030031B"/>
    <w:rsid w:val="00305796"/>
    <w:rsid w:val="003137E0"/>
    <w:rsid w:val="00321249"/>
    <w:rsid w:val="00325289"/>
    <w:rsid w:val="003566B0"/>
    <w:rsid w:val="00357547"/>
    <w:rsid w:val="00363F09"/>
    <w:rsid w:val="00365015"/>
    <w:rsid w:val="00371E87"/>
    <w:rsid w:val="003737D0"/>
    <w:rsid w:val="00375F9A"/>
    <w:rsid w:val="0039168F"/>
    <w:rsid w:val="00395AD4"/>
    <w:rsid w:val="003A15A7"/>
    <w:rsid w:val="003A7E51"/>
    <w:rsid w:val="003D1170"/>
    <w:rsid w:val="003D55B7"/>
    <w:rsid w:val="003E42B8"/>
    <w:rsid w:val="00400A51"/>
    <w:rsid w:val="004026A7"/>
    <w:rsid w:val="00425C92"/>
    <w:rsid w:val="0044390A"/>
    <w:rsid w:val="00447DCB"/>
    <w:rsid w:val="0047422A"/>
    <w:rsid w:val="004748F8"/>
    <w:rsid w:val="004812FF"/>
    <w:rsid w:val="004813F5"/>
    <w:rsid w:val="00486944"/>
    <w:rsid w:val="004A550F"/>
    <w:rsid w:val="004B0B49"/>
    <w:rsid w:val="004C0E85"/>
    <w:rsid w:val="004C1903"/>
    <w:rsid w:val="004D0D20"/>
    <w:rsid w:val="004D736A"/>
    <w:rsid w:val="004E09CD"/>
    <w:rsid w:val="004E2432"/>
    <w:rsid w:val="004F365E"/>
    <w:rsid w:val="004F68A2"/>
    <w:rsid w:val="00503519"/>
    <w:rsid w:val="00503754"/>
    <w:rsid w:val="00516DF0"/>
    <w:rsid w:val="00526D9F"/>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000C9"/>
    <w:rsid w:val="00616157"/>
    <w:rsid w:val="00622CF7"/>
    <w:rsid w:val="00627EC8"/>
    <w:rsid w:val="006306EE"/>
    <w:rsid w:val="00643FF4"/>
    <w:rsid w:val="00645595"/>
    <w:rsid w:val="006455C6"/>
    <w:rsid w:val="00645C7E"/>
    <w:rsid w:val="00652442"/>
    <w:rsid w:val="006574A6"/>
    <w:rsid w:val="00664ACC"/>
    <w:rsid w:val="0067291C"/>
    <w:rsid w:val="006731A2"/>
    <w:rsid w:val="00676229"/>
    <w:rsid w:val="00690B8B"/>
    <w:rsid w:val="006A0790"/>
    <w:rsid w:val="006B1898"/>
    <w:rsid w:val="006C088E"/>
    <w:rsid w:val="006C70DE"/>
    <w:rsid w:val="006E432A"/>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918BC"/>
    <w:rsid w:val="007A3157"/>
    <w:rsid w:val="007A4D40"/>
    <w:rsid w:val="007B0E3B"/>
    <w:rsid w:val="007B0F24"/>
    <w:rsid w:val="007B1D9E"/>
    <w:rsid w:val="007B6174"/>
    <w:rsid w:val="007B6FFF"/>
    <w:rsid w:val="007D2BFD"/>
    <w:rsid w:val="007D335D"/>
    <w:rsid w:val="007D6682"/>
    <w:rsid w:val="007E1B30"/>
    <w:rsid w:val="007F1381"/>
    <w:rsid w:val="007F28E6"/>
    <w:rsid w:val="007F59BC"/>
    <w:rsid w:val="00803C71"/>
    <w:rsid w:val="008048EF"/>
    <w:rsid w:val="0080622B"/>
    <w:rsid w:val="008200FE"/>
    <w:rsid w:val="00821E3F"/>
    <w:rsid w:val="008332C5"/>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F53"/>
    <w:rsid w:val="008F608D"/>
    <w:rsid w:val="00902EFF"/>
    <w:rsid w:val="00905BB1"/>
    <w:rsid w:val="00923F56"/>
    <w:rsid w:val="00936955"/>
    <w:rsid w:val="009536BB"/>
    <w:rsid w:val="00953728"/>
    <w:rsid w:val="0096147C"/>
    <w:rsid w:val="00963DC2"/>
    <w:rsid w:val="0096624C"/>
    <w:rsid w:val="009846C6"/>
    <w:rsid w:val="0098520D"/>
    <w:rsid w:val="00987523"/>
    <w:rsid w:val="009878BD"/>
    <w:rsid w:val="00987B43"/>
    <w:rsid w:val="009A17A4"/>
    <w:rsid w:val="009A2A70"/>
    <w:rsid w:val="009A6C11"/>
    <w:rsid w:val="009C0A70"/>
    <w:rsid w:val="009C5246"/>
    <w:rsid w:val="009C6E89"/>
    <w:rsid w:val="009D274E"/>
    <w:rsid w:val="009D6442"/>
    <w:rsid w:val="009D77EE"/>
    <w:rsid w:val="009E2623"/>
    <w:rsid w:val="009E3E52"/>
    <w:rsid w:val="009E6111"/>
    <w:rsid w:val="009F1F4A"/>
    <w:rsid w:val="00A02CAC"/>
    <w:rsid w:val="00A247CC"/>
    <w:rsid w:val="00A42B71"/>
    <w:rsid w:val="00A60982"/>
    <w:rsid w:val="00AA2CA8"/>
    <w:rsid w:val="00AB56A2"/>
    <w:rsid w:val="00AC2D89"/>
    <w:rsid w:val="00AD62B2"/>
    <w:rsid w:val="00AE33E9"/>
    <w:rsid w:val="00AF201F"/>
    <w:rsid w:val="00AF421F"/>
    <w:rsid w:val="00B10AD7"/>
    <w:rsid w:val="00B14707"/>
    <w:rsid w:val="00B223D9"/>
    <w:rsid w:val="00B270C0"/>
    <w:rsid w:val="00B43FC6"/>
    <w:rsid w:val="00B56823"/>
    <w:rsid w:val="00B632F8"/>
    <w:rsid w:val="00B632FD"/>
    <w:rsid w:val="00B6379A"/>
    <w:rsid w:val="00B675FD"/>
    <w:rsid w:val="00B71993"/>
    <w:rsid w:val="00B754E7"/>
    <w:rsid w:val="00B80260"/>
    <w:rsid w:val="00B826E5"/>
    <w:rsid w:val="00B872F6"/>
    <w:rsid w:val="00BA10BE"/>
    <w:rsid w:val="00BA5321"/>
    <w:rsid w:val="00BC1F12"/>
    <w:rsid w:val="00BD5521"/>
    <w:rsid w:val="00BE0ACB"/>
    <w:rsid w:val="00BE3985"/>
    <w:rsid w:val="00C22A6C"/>
    <w:rsid w:val="00C51037"/>
    <w:rsid w:val="00C629EB"/>
    <w:rsid w:val="00C64EDF"/>
    <w:rsid w:val="00C77025"/>
    <w:rsid w:val="00C84BCF"/>
    <w:rsid w:val="00C9073A"/>
    <w:rsid w:val="00C92573"/>
    <w:rsid w:val="00CA5846"/>
    <w:rsid w:val="00CA6CB6"/>
    <w:rsid w:val="00CB3530"/>
    <w:rsid w:val="00CC0113"/>
    <w:rsid w:val="00D0180C"/>
    <w:rsid w:val="00D10FCA"/>
    <w:rsid w:val="00D30BBE"/>
    <w:rsid w:val="00D51669"/>
    <w:rsid w:val="00D64C73"/>
    <w:rsid w:val="00D70FE5"/>
    <w:rsid w:val="00D81007"/>
    <w:rsid w:val="00D9187A"/>
    <w:rsid w:val="00D91A5B"/>
    <w:rsid w:val="00DA0E2C"/>
    <w:rsid w:val="00DA13B0"/>
    <w:rsid w:val="00DA5AAB"/>
    <w:rsid w:val="00DB6110"/>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F069C8"/>
    <w:rsid w:val="00F075F3"/>
    <w:rsid w:val="00F11BF5"/>
    <w:rsid w:val="00F22C64"/>
    <w:rsid w:val="00F264F7"/>
    <w:rsid w:val="00F3594F"/>
    <w:rsid w:val="00F54F92"/>
    <w:rsid w:val="00F6662B"/>
    <w:rsid w:val="00F770BA"/>
    <w:rsid w:val="00F83049"/>
    <w:rsid w:val="00F867C7"/>
    <w:rsid w:val="00F86C57"/>
    <w:rsid w:val="00FA1A37"/>
    <w:rsid w:val="00FA3617"/>
    <w:rsid w:val="00FB2952"/>
    <w:rsid w:val="00FD1155"/>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customStyle="1" w:styleId="MainTextChar">
    <w:name w:val="Main Text Char"/>
    <w:link w:val="MainText"/>
    <w:locked/>
    <w:rsid w:val="00D0180C"/>
    <w:rPr>
      <w:rFonts w:ascii="Frutiger 45 Light" w:hAnsi="Frutiger 45 Light"/>
    </w:rPr>
  </w:style>
  <w:style w:type="paragraph" w:customStyle="1" w:styleId="MainText">
    <w:name w:val="Main Text"/>
    <w:basedOn w:val="Normal"/>
    <w:link w:val="MainTextChar"/>
    <w:rsid w:val="00D0180C"/>
    <w:pPr>
      <w:spacing w:before="0" w:after="0" w:line="280" w:lineRule="exact"/>
      <w:ind w:firstLine="0"/>
    </w:pPr>
    <w:rPr>
      <w:rFonts w:ascii="Frutiger 45 Light" w:hAnsi="Frutiger 45 Light"/>
    </w:rPr>
  </w:style>
  <w:style w:type="table" w:customStyle="1" w:styleId="TableGrid1">
    <w:name w:val="Table Grid1"/>
    <w:basedOn w:val="TableNormal"/>
    <w:next w:val="TableGrid"/>
    <w:uiPriority w:val="39"/>
    <w:rsid w:val="00D0180C"/>
    <w:pPr>
      <w:spacing w:before="0" w:after="0" w:line="240" w:lineRule="auto"/>
      <w:ind w:left="357"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louise.smith@local.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ouise.smith@local.gov.uk" TargetMode="External"/><Relationship Id="rId7" Type="http://schemas.openxmlformats.org/officeDocument/2006/relationships/settings" Target="settings.xml"/><Relationship Id="rId12" Type="http://schemas.openxmlformats.org/officeDocument/2006/relationships/hyperlink" Target="mailto:ian.keating@local.gov.uk" TargetMode="External"/><Relationship Id="rId17" Type="http://schemas.openxmlformats.org/officeDocument/2006/relationships/hyperlink" Target="mailto:maria.atkins@cvaa.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ouise.smith@local.gov.uk" TargetMode="External"/><Relationship Id="rId20" Type="http://schemas.openxmlformats.org/officeDocument/2006/relationships/hyperlink" Target="mailto:Fatima.DeAbreu@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aedet@nya.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live.harris@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E54BE2BB-3B08-448D-A051-C8750CC2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documentManagement/types"/>
    <ds:schemaRef ds:uri="ea1e48e1-5345-418d-83a6-2dc2747f72c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adecd40-cd3b-4cec-a2da-884faf0413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26</TotalTime>
  <Pages>9</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9</cp:revision>
  <dcterms:created xsi:type="dcterms:W3CDTF">2022-09-13T12:17:00Z</dcterms:created>
  <dcterms:modified xsi:type="dcterms:W3CDTF">2022-09-26T15:35:00Z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